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3"/>
        <w:spacing w:before="960" w:after="480"/>
      </w:pPr>
      <w:r>
        <w:rPr>
          <w:rFonts w:hint="eastAsia"/>
        </w:rPr>
        <w:t>关于对《江苏省宗教活动场所主要教职</w:t>
      </w:r>
      <w:r>
        <w:br w:type="textWrapping"/>
      </w:r>
      <w:r>
        <w:rPr>
          <w:rFonts w:hint="eastAsia"/>
        </w:rPr>
        <w:t>任职备案程序规定》的说明</w:t>
      </w:r>
    </w:p>
    <w:p>
      <w:pPr>
        <w:pStyle w:val="122"/>
        <w:spacing w:line="640" w:lineRule="exact"/>
        <w:ind w:firstLine="640"/>
      </w:pPr>
      <w:r>
        <w:rPr>
          <w:rFonts w:hint="eastAsia"/>
        </w:rPr>
        <w:t>现将本机关起草的《江苏省宗教活动场所主要教职任职备案程序规定（征求意见稿）》有关情况说明如下：</w:t>
      </w:r>
    </w:p>
    <w:p>
      <w:pPr>
        <w:pStyle w:val="123"/>
        <w:keepNext w:val="0"/>
        <w:spacing w:line="640" w:lineRule="exact"/>
        <w:rPr>
          <w:lang w:eastAsia="zh-CN"/>
        </w:rPr>
      </w:pPr>
      <w:r>
        <w:rPr>
          <w:rFonts w:hint="eastAsia"/>
          <w:lang w:eastAsia="zh-CN"/>
        </w:rPr>
        <w:t>一、制定的必要性</w:t>
      </w:r>
    </w:p>
    <w:p>
      <w:pPr>
        <w:pStyle w:val="122"/>
        <w:spacing w:line="640" w:lineRule="exact"/>
        <w:ind w:firstLine="640"/>
      </w:pPr>
      <w:r>
        <w:rPr>
          <w:rFonts w:hint="eastAsia"/>
        </w:rPr>
        <w:t>2021年1月18日，国家宗教事务局令第15号发布了《宗教教职人员管理办法》（以下简称《办法》），自2021年5月1日起实施。《办法》规定，拟任宗教活动场所主要教职的宗教教职人员，应由该场所向宗教事务部门备案。</w:t>
      </w:r>
    </w:p>
    <w:p>
      <w:pPr>
        <w:pStyle w:val="122"/>
        <w:spacing w:line="640" w:lineRule="exact"/>
        <w:ind w:firstLine="640"/>
      </w:pPr>
      <w:r>
        <w:rPr>
          <w:rFonts w:hint="eastAsia"/>
        </w:rPr>
        <w:t>《办法》对宗教教职人员担任、离任宗教活动场所主要教职的备案程序作出原则规定，为了使该备案事项的办理程序更加细致、合理，有必要结合我省宗教工作实际对相关程序进行细化，制定我省宗教活动场所主要教职任职备案程序规定。</w:t>
      </w:r>
    </w:p>
    <w:p>
      <w:pPr>
        <w:pStyle w:val="123"/>
        <w:keepNext w:val="0"/>
        <w:spacing w:line="640" w:lineRule="exact"/>
        <w:rPr>
          <w:lang w:eastAsia="zh-CN"/>
        </w:rPr>
      </w:pPr>
      <w:r>
        <w:rPr>
          <w:rFonts w:hint="eastAsia"/>
          <w:lang w:eastAsia="zh-CN"/>
        </w:rPr>
        <w:t>二、制定依据</w:t>
      </w:r>
    </w:p>
    <w:p>
      <w:pPr>
        <w:pStyle w:val="122"/>
        <w:spacing w:line="640" w:lineRule="exact"/>
        <w:ind w:firstLine="640"/>
      </w:pPr>
      <w:r>
        <w:rPr>
          <w:rFonts w:hint="eastAsia"/>
        </w:rPr>
        <w:t>1．《宗教事务条例》（中华人民共和国国务院令第686号，2018年2月1日起施行）。</w:t>
      </w:r>
    </w:p>
    <w:p>
      <w:pPr>
        <w:pStyle w:val="122"/>
        <w:spacing w:line="640" w:lineRule="exact"/>
        <w:ind w:firstLine="640"/>
      </w:pPr>
      <w:r>
        <w:rPr>
          <w:rFonts w:hint="eastAsia"/>
        </w:rPr>
        <w:t>2．《宗教教职人员管理办法》（国家宗教事务局令第15号）。</w:t>
      </w:r>
    </w:p>
    <w:p>
      <w:pPr>
        <w:pStyle w:val="123"/>
        <w:keepNext w:val="0"/>
        <w:spacing w:line="640" w:lineRule="exact"/>
        <w:rPr>
          <w:lang w:eastAsia="zh-CN"/>
        </w:rPr>
      </w:pPr>
      <w:r>
        <w:rPr>
          <w:rFonts w:hint="eastAsia"/>
          <w:lang w:eastAsia="zh-CN"/>
        </w:rPr>
        <w:t>三、制定过程</w:t>
      </w:r>
    </w:p>
    <w:p>
      <w:pPr>
        <w:pStyle w:val="122"/>
        <w:spacing w:line="640" w:lineRule="exact"/>
        <w:ind w:firstLine="640"/>
      </w:pPr>
      <w:r>
        <w:rPr>
          <w:rFonts w:hint="eastAsia"/>
        </w:rPr>
        <w:t>2021年2月，我委依据《办法》相关规定，结合我省近年来宗教教职人员备案工作实际，起草了《江苏省宗教活动场所主要教职任职备案程序规定（草案）》（以下简称《规定》）初稿。</w:t>
      </w:r>
    </w:p>
    <w:p>
      <w:pPr>
        <w:pStyle w:val="122"/>
        <w:spacing w:line="640" w:lineRule="exact"/>
        <w:ind w:firstLine="640"/>
      </w:pPr>
      <w:r>
        <w:rPr>
          <w:rFonts w:hint="eastAsia"/>
        </w:rPr>
        <w:t>2021年3月16日，我委组织相关业务处室及省各宗教团体分管负责人召开座谈会，对《规定》提出修改意见。</w:t>
      </w:r>
    </w:p>
    <w:p>
      <w:pPr>
        <w:pStyle w:val="122"/>
        <w:spacing w:line="640" w:lineRule="exact"/>
        <w:ind w:firstLine="640"/>
      </w:pPr>
      <w:r>
        <w:rPr>
          <w:rFonts w:hint="eastAsia"/>
        </w:rPr>
        <w:t>2021年4月1日，我委下发《关于开展全省宗教教职人员基础信息填报和证件换发工作的通知》，向各设区市民宗局书面征求对《规定》的修改建议。</w:t>
      </w:r>
    </w:p>
    <w:p>
      <w:pPr>
        <w:pStyle w:val="122"/>
        <w:spacing w:line="640" w:lineRule="exact"/>
        <w:ind w:firstLine="640"/>
      </w:pPr>
      <w:r>
        <w:rPr>
          <w:rFonts w:hint="eastAsia"/>
        </w:rPr>
        <w:t>2021年4~5月期间，起草小组赴常州、宿迁、徐州等市开展调研，组织宗教干部、宗教界人士召开座谈会，征求对《规定》的修改意见。</w:t>
      </w:r>
      <w:r>
        <w:rPr>
          <w:rFonts w:hint="default"/>
        </w:rPr>
        <w:t>此后</w:t>
      </w:r>
      <w:r>
        <w:rPr>
          <w:rFonts w:hint="eastAsia"/>
        </w:rPr>
        <w:t>，起草小组结合多轮意见征求收集到的修改建议，对《规定》草案进行修改，形成了《江苏省宗教活动场所主要教职任职备案程序规定（征求意见稿）》。</w:t>
      </w:r>
    </w:p>
    <w:p>
      <w:pPr>
        <w:pStyle w:val="123"/>
        <w:keepNext w:val="0"/>
        <w:spacing w:line="640" w:lineRule="exact"/>
        <w:rPr>
          <w:lang w:eastAsia="zh-CN"/>
        </w:rPr>
      </w:pPr>
      <w:r>
        <w:rPr>
          <w:rFonts w:hint="eastAsia"/>
          <w:lang w:eastAsia="zh-CN"/>
        </w:rPr>
        <w:t>四、主要制度</w:t>
      </w:r>
    </w:p>
    <w:p>
      <w:pPr>
        <w:pStyle w:val="122"/>
        <w:spacing w:line="640" w:lineRule="exact"/>
        <w:ind w:firstLine="640"/>
        <w:rPr>
          <w:rFonts w:hint="eastAsia"/>
        </w:rPr>
      </w:pPr>
      <w:r>
        <w:rPr>
          <w:rFonts w:hint="eastAsia"/>
        </w:rPr>
        <w:t>1．明确了宗教活动场所主要教职任职备案的原则：宗教活动场所主要教职在县（市、区）宗教事务部门备案，跨县（市、区）兼任宗教活动场所主要教职的，在省民宗委备案。</w:t>
      </w:r>
    </w:p>
    <w:p>
      <w:pPr>
        <w:pStyle w:val="122"/>
        <w:spacing w:line="640" w:lineRule="exact"/>
        <w:ind w:firstLine="640"/>
        <w:rPr>
          <w:rFonts w:hint="eastAsia"/>
        </w:rPr>
      </w:pPr>
      <w:r>
        <w:rPr>
          <w:rFonts w:hint="eastAsia"/>
        </w:rPr>
        <w:t>2．明确了线上线下联动操作的方式：宗教事务部门在备案、注销备案的环节中，作出备案或不予备案决定的同时，要对“宗教工作服务平台”上宗教活动场所“主要教职”项目进行维护。</w:t>
      </w:r>
    </w:p>
    <w:p>
      <w:pPr>
        <w:pStyle w:val="123"/>
        <w:keepNext w:val="0"/>
        <w:spacing w:line="640" w:lineRule="exact"/>
        <w:rPr>
          <w:rFonts w:hint="eastAsia"/>
          <w:lang w:eastAsia="zh-CN"/>
        </w:rPr>
      </w:pPr>
      <w:r>
        <w:rPr>
          <w:rFonts w:hint="eastAsia"/>
          <w:lang w:eastAsia="zh-CN"/>
        </w:rPr>
        <w:t>五、需要说明的问题</w:t>
      </w:r>
    </w:p>
    <w:p>
      <w:pPr>
        <w:pStyle w:val="122"/>
        <w:spacing w:line="640" w:lineRule="exact"/>
        <w:ind w:firstLine="640"/>
        <w:rPr>
          <w:rFonts w:hint="eastAsia"/>
        </w:rPr>
      </w:pPr>
      <w:r>
        <w:rPr>
          <w:rFonts w:hint="eastAsia"/>
        </w:rPr>
        <w:t>1．对于跨省担任或者兼任另外一个宗教活动场所主要教职的，《规定》明确，县级人民政府宗教事务部门拟同意的，应逐级报省民宗委驻省政务服务中心窗口备案。</w:t>
      </w:r>
    </w:p>
    <w:p>
      <w:pPr>
        <w:pStyle w:val="122"/>
        <w:spacing w:line="640" w:lineRule="exact"/>
        <w:ind w:firstLine="640"/>
        <w:rPr>
          <w:rFonts w:hint="eastAsia"/>
        </w:rPr>
      </w:pPr>
      <w:r>
        <w:rPr>
          <w:rFonts w:hint="eastAsia"/>
        </w:rPr>
        <w:t>2．对于宗教活动场所变更“负责人”的，《规定》明确县（市、区）宗教事务部门在按照《江苏省宗教活动场所登记证管理办法》规定换证的同时，应当对该场所“主要教职”任职情况进行说明。</w:t>
      </w:r>
    </w:p>
    <w:p>
      <w:pPr>
        <w:pStyle w:val="122"/>
        <w:spacing w:line="640" w:lineRule="exact"/>
        <w:ind w:firstLine="640"/>
        <w:rPr>
          <w:rFonts w:hint="eastAsia"/>
        </w:rPr>
      </w:pPr>
    </w:p>
    <w:p>
      <w:pPr>
        <w:pStyle w:val="122"/>
        <w:spacing w:line="640" w:lineRule="exact"/>
        <w:ind w:firstLine="640"/>
        <w:rPr>
          <w:rFonts w:hint="eastAsia"/>
        </w:rPr>
      </w:pPr>
    </w:p>
    <w:p>
      <w:pPr>
        <w:pStyle w:val="122"/>
        <w:spacing w:line="640" w:lineRule="exact"/>
        <w:ind w:firstLine="640"/>
        <w:rPr>
          <w:rFonts w:hint="eastAsia"/>
        </w:rPr>
      </w:pPr>
    </w:p>
    <w:p>
      <w:pPr>
        <w:pStyle w:val="122"/>
        <w:spacing w:line="640" w:lineRule="exact"/>
        <w:ind w:firstLine="640"/>
        <w:rPr>
          <w:rFonts w:hint="eastAsia"/>
        </w:rPr>
      </w:pPr>
    </w:p>
    <w:p>
      <w:pPr>
        <w:pStyle w:val="122"/>
        <w:spacing w:line="640" w:lineRule="exact"/>
        <w:ind w:right="840" w:rightChars="400" w:firstLine="0" w:firstLineChars="0"/>
        <w:jc w:val="center"/>
        <w:rPr>
          <w:rFonts w:hint="eastAsia"/>
        </w:rPr>
      </w:pPr>
      <w:r>
        <w:rPr>
          <w:rFonts w:hint="default"/>
        </w:rPr>
        <w:t xml:space="preserve">          </w:t>
      </w:r>
      <w:r>
        <w:rPr>
          <w:rFonts w:hint="eastAsia"/>
        </w:rPr>
        <w:t>江苏省民族宗教事务委员会</w:t>
      </w:r>
    </w:p>
    <w:p>
      <w:pPr>
        <w:pStyle w:val="122"/>
        <w:spacing w:line="640" w:lineRule="exact"/>
        <w:ind w:right="1260" w:rightChars="600" w:firstLine="0" w:firstLineChars="0"/>
        <w:jc w:val="center"/>
        <w:rPr>
          <w:rFonts w:hint="eastAsia"/>
        </w:rPr>
      </w:pPr>
      <w:r>
        <w:rPr>
          <w:rFonts w:hint="default"/>
        </w:rPr>
        <w:t xml:space="preserve">           </w:t>
      </w:r>
      <w:r>
        <w:rPr>
          <w:rFonts w:hint="eastAsia"/>
        </w:rPr>
        <w:t>2021年9月</w:t>
      </w:r>
      <w:r>
        <w:rPr>
          <w:rFonts w:hint="default"/>
        </w:rPr>
        <w:t>27</w:t>
      </w:r>
      <w:bookmarkStart w:id="0" w:name="_GoBack"/>
      <w:bookmarkEnd w:id="0"/>
      <w:r>
        <w:rPr>
          <w:rFonts w:hint="eastAsia"/>
        </w:rPr>
        <w:t>日</w:t>
      </w:r>
    </w:p>
    <w:sectPr>
      <w:footerReference r:id="rId3" w:type="default"/>
      <w:footerReference r:id="rId4" w:type="even"/>
      <w:pgSz w:w="11906" w:h="16838"/>
      <w:pgMar w:top="1985" w:right="1474" w:bottom="2098" w:left="1588" w:header="851" w:footer="1644" w:gutter="0"/>
      <w:cols w:space="72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T Extr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9"/>
      <w:ind w:right="360" w:firstLine="360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9"/>
                  <w:ind w:right="420" w:rightChars="200" w:firstLine="560"/>
                  <w:rPr>
                    <w:rStyle w:val="106"/>
                    <w:rFonts w:ascii="宋体" w:hAnsi="宋体"/>
                    <w:sz w:val="28"/>
                    <w:szCs w:val="28"/>
                  </w:rPr>
                </w:pPr>
                <w:r>
                  <w:rPr>
                    <w:rStyle w:val="106"/>
                    <w:rFonts w:hint="eastAsia" w:ascii="宋体" w:hAnsi="宋体"/>
                    <w:sz w:val="28"/>
                    <w:szCs w:val="28"/>
                  </w:rPr>
                  <w:t>—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106"/>
                    <w:rFonts w:ascii="宋体" w:hAnsi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106"/>
                    <w:rFonts w:ascii="宋体" w:hAnsi="宋体"/>
                    <w:sz w:val="28"/>
                    <w:szCs w:val="28"/>
                  </w:rPr>
                  <w:t>3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Style w:val="106"/>
                    <w:rFonts w:hint="eastAsia" w:ascii="宋体" w:hAnsi="宋体"/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9"/>
      <w:ind w:right="360" w:firstLine="360"/>
    </w:pPr>
    <w:r>
      <w:rPr>
        <w:sz w:val="18"/>
      </w:rPr>
      <w:pict>
        <v:shape id="_x0000_s4098" o:spid="_x0000_s4098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9"/>
                  <w:ind w:left="420" w:leftChars="200" w:firstLine="560"/>
                  <w:rPr>
                    <w:rStyle w:val="106"/>
                    <w:rFonts w:ascii="宋体" w:hAnsi="宋体"/>
                    <w:sz w:val="28"/>
                    <w:szCs w:val="28"/>
                  </w:rPr>
                </w:pPr>
                <w:r>
                  <w:rPr>
                    <w:rStyle w:val="106"/>
                    <w:rFonts w:hint="eastAsia" w:ascii="宋体" w:hAnsi="宋体"/>
                    <w:sz w:val="28"/>
                    <w:szCs w:val="28"/>
                  </w:rPr>
                  <w:t>—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106"/>
                    <w:rFonts w:ascii="宋体" w:hAnsi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106"/>
                    <w:rFonts w:ascii="宋体" w:hAnsi="宋体"/>
                    <w:sz w:val="28"/>
                    <w:szCs w:val="28"/>
                  </w:rPr>
                  <w:t>2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Style w:val="106"/>
                    <w:rFonts w:hint="eastAsia" w:ascii="宋体" w:hAnsi="宋体"/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45"/>
      <w:lvlText w:val="%1."/>
      <w:lvlJc w:val="left"/>
      <w:pPr>
        <w:tabs>
          <w:tab w:val="left" w:pos="2040"/>
        </w:tabs>
        <w:ind w:left="2040" w:leftChars="800" w:hanging="360" w:hangingChars="20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35"/>
      <w:lvlText w:val="%1."/>
      <w:lvlJc w:val="left"/>
      <w:pPr>
        <w:tabs>
          <w:tab w:val="left" w:pos="1620"/>
        </w:tabs>
        <w:ind w:left="1620" w:leftChars="600" w:hanging="360" w:hangingChars="20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27"/>
      <w:lvlText w:val="%1."/>
      <w:lvlJc w:val="left"/>
      <w:pPr>
        <w:tabs>
          <w:tab w:val="left" w:pos="1200"/>
        </w:tabs>
        <w:ind w:left="1200" w:leftChars="400" w:hanging="360" w:hangingChars="20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12"/>
      <w:lvlText w:val="%1."/>
      <w:lvlJc w:val="left"/>
      <w:pPr>
        <w:tabs>
          <w:tab w:val="left" w:pos="780"/>
        </w:tabs>
        <w:ind w:left="780" w:leftChars="200" w:hanging="360" w:hangingChars="20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34"/>
      <w:lvlText w:val=""/>
      <w:lvlJc w:val="left"/>
      <w:pPr>
        <w:tabs>
          <w:tab w:val="left" w:pos="2040"/>
        </w:tabs>
        <w:ind w:left="2040" w:leftChars="800" w:hanging="360" w:hangingChars="20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14"/>
      <w:lvlText w:val=""/>
      <w:lvlJc w:val="left"/>
      <w:pPr>
        <w:tabs>
          <w:tab w:val="left" w:pos="1620"/>
        </w:tabs>
        <w:ind w:left="1620" w:leftChars="600" w:hanging="360" w:hangingChars="20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24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31"/>
      <w:lvlText w:val=""/>
      <w:lvlJc w:val="left"/>
      <w:pPr>
        <w:tabs>
          <w:tab w:val="left" w:pos="780"/>
        </w:tabs>
        <w:ind w:left="780" w:leftChars="200" w:hanging="360" w:hangingChars="20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16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18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bordersDoNotSurroundHeader w:val="1"/>
  <w:bordersDoNotSurroundFooter w:val="1"/>
  <w:linkStyles/>
  <w:doNotTrackMoves/>
  <w:attachedTemplate r:id="rId1"/>
  <w:documentProtection w:enforcement="0"/>
  <w:defaultTabStop w:val="420"/>
  <w:evenAndOddHeaders w:val="1"/>
  <w:drawingGridHorizontalSpacing w:val="1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772D"/>
    <w:rsid w:val="00007997"/>
    <w:rsid w:val="00012B4B"/>
    <w:rsid w:val="00013F81"/>
    <w:rsid w:val="00014089"/>
    <w:rsid w:val="00023B26"/>
    <w:rsid w:val="00036D40"/>
    <w:rsid w:val="00045F4D"/>
    <w:rsid w:val="000508B6"/>
    <w:rsid w:val="0005569B"/>
    <w:rsid w:val="00074C1F"/>
    <w:rsid w:val="00074CA9"/>
    <w:rsid w:val="00091252"/>
    <w:rsid w:val="00094022"/>
    <w:rsid w:val="000A2C14"/>
    <w:rsid w:val="000A58C4"/>
    <w:rsid w:val="000B24BF"/>
    <w:rsid w:val="000B6C11"/>
    <w:rsid w:val="000C17FD"/>
    <w:rsid w:val="000C76BF"/>
    <w:rsid w:val="000D03BD"/>
    <w:rsid w:val="000D16DE"/>
    <w:rsid w:val="000D74DC"/>
    <w:rsid w:val="000E32AA"/>
    <w:rsid w:val="000E64A7"/>
    <w:rsid w:val="000E7A59"/>
    <w:rsid w:val="000F575D"/>
    <w:rsid w:val="000F5961"/>
    <w:rsid w:val="001143E6"/>
    <w:rsid w:val="00116440"/>
    <w:rsid w:val="0011708E"/>
    <w:rsid w:val="001219B7"/>
    <w:rsid w:val="00123A97"/>
    <w:rsid w:val="00135D51"/>
    <w:rsid w:val="00144B60"/>
    <w:rsid w:val="00145741"/>
    <w:rsid w:val="00146F63"/>
    <w:rsid w:val="00147742"/>
    <w:rsid w:val="00150EF8"/>
    <w:rsid w:val="001535D1"/>
    <w:rsid w:val="001559ED"/>
    <w:rsid w:val="00162A3A"/>
    <w:rsid w:val="00164CA3"/>
    <w:rsid w:val="00172859"/>
    <w:rsid w:val="00197ED2"/>
    <w:rsid w:val="001A02B8"/>
    <w:rsid w:val="001B2EE0"/>
    <w:rsid w:val="001E07D9"/>
    <w:rsid w:val="001F3C93"/>
    <w:rsid w:val="0020481C"/>
    <w:rsid w:val="00204E7E"/>
    <w:rsid w:val="00212E41"/>
    <w:rsid w:val="00217C07"/>
    <w:rsid w:val="00230504"/>
    <w:rsid w:val="00232553"/>
    <w:rsid w:val="00232CB4"/>
    <w:rsid w:val="002364DB"/>
    <w:rsid w:val="00243D30"/>
    <w:rsid w:val="00246231"/>
    <w:rsid w:val="00246F4E"/>
    <w:rsid w:val="00247B3E"/>
    <w:rsid w:val="00252CBD"/>
    <w:rsid w:val="00272530"/>
    <w:rsid w:val="00273A08"/>
    <w:rsid w:val="00276255"/>
    <w:rsid w:val="002927DF"/>
    <w:rsid w:val="002A5CFB"/>
    <w:rsid w:val="002C3701"/>
    <w:rsid w:val="002C3D28"/>
    <w:rsid w:val="002E18F7"/>
    <w:rsid w:val="002E3013"/>
    <w:rsid w:val="002F032C"/>
    <w:rsid w:val="002F36F9"/>
    <w:rsid w:val="002F57EF"/>
    <w:rsid w:val="002F5F72"/>
    <w:rsid w:val="002F6401"/>
    <w:rsid w:val="0031038E"/>
    <w:rsid w:val="00310F14"/>
    <w:rsid w:val="00317A5B"/>
    <w:rsid w:val="00324F9F"/>
    <w:rsid w:val="00330B67"/>
    <w:rsid w:val="003330D0"/>
    <w:rsid w:val="00341250"/>
    <w:rsid w:val="00352196"/>
    <w:rsid w:val="00353992"/>
    <w:rsid w:val="003541C8"/>
    <w:rsid w:val="00360001"/>
    <w:rsid w:val="0036504F"/>
    <w:rsid w:val="00367EE0"/>
    <w:rsid w:val="00373D74"/>
    <w:rsid w:val="00376846"/>
    <w:rsid w:val="00387C20"/>
    <w:rsid w:val="00394AAA"/>
    <w:rsid w:val="003A1830"/>
    <w:rsid w:val="003A2B88"/>
    <w:rsid w:val="003A572C"/>
    <w:rsid w:val="003A7CF8"/>
    <w:rsid w:val="003E50B4"/>
    <w:rsid w:val="003E6399"/>
    <w:rsid w:val="00420943"/>
    <w:rsid w:val="0042500C"/>
    <w:rsid w:val="00426EF1"/>
    <w:rsid w:val="00450F66"/>
    <w:rsid w:val="004541EC"/>
    <w:rsid w:val="00462008"/>
    <w:rsid w:val="00462C3E"/>
    <w:rsid w:val="004701E2"/>
    <w:rsid w:val="004830B8"/>
    <w:rsid w:val="004A2A60"/>
    <w:rsid w:val="004B56C9"/>
    <w:rsid w:val="004C6670"/>
    <w:rsid w:val="004D09F4"/>
    <w:rsid w:val="004E2F1B"/>
    <w:rsid w:val="004E6BBF"/>
    <w:rsid w:val="00500BFE"/>
    <w:rsid w:val="00513DE5"/>
    <w:rsid w:val="00515235"/>
    <w:rsid w:val="00527456"/>
    <w:rsid w:val="005356AF"/>
    <w:rsid w:val="00544694"/>
    <w:rsid w:val="00546114"/>
    <w:rsid w:val="00551E85"/>
    <w:rsid w:val="00556A45"/>
    <w:rsid w:val="00560345"/>
    <w:rsid w:val="005653D0"/>
    <w:rsid w:val="0056682D"/>
    <w:rsid w:val="00571ADC"/>
    <w:rsid w:val="005756FF"/>
    <w:rsid w:val="00577C7E"/>
    <w:rsid w:val="005825A1"/>
    <w:rsid w:val="00585124"/>
    <w:rsid w:val="005913E0"/>
    <w:rsid w:val="00596B2F"/>
    <w:rsid w:val="005A5AE5"/>
    <w:rsid w:val="005C16AF"/>
    <w:rsid w:val="005C3979"/>
    <w:rsid w:val="005D115A"/>
    <w:rsid w:val="005D41E5"/>
    <w:rsid w:val="005E6AEA"/>
    <w:rsid w:val="005F560F"/>
    <w:rsid w:val="005F5776"/>
    <w:rsid w:val="00621561"/>
    <w:rsid w:val="00623835"/>
    <w:rsid w:val="00640D43"/>
    <w:rsid w:val="00641225"/>
    <w:rsid w:val="00652756"/>
    <w:rsid w:val="006974AD"/>
    <w:rsid w:val="006977DB"/>
    <w:rsid w:val="006A6943"/>
    <w:rsid w:val="006B1F7E"/>
    <w:rsid w:val="006B2052"/>
    <w:rsid w:val="006C438A"/>
    <w:rsid w:val="006D3097"/>
    <w:rsid w:val="006D3CEC"/>
    <w:rsid w:val="006E303C"/>
    <w:rsid w:val="006E6773"/>
    <w:rsid w:val="006E711A"/>
    <w:rsid w:val="00701B25"/>
    <w:rsid w:val="00714B99"/>
    <w:rsid w:val="007153FC"/>
    <w:rsid w:val="0072186E"/>
    <w:rsid w:val="00732003"/>
    <w:rsid w:val="007422F1"/>
    <w:rsid w:val="00746E3D"/>
    <w:rsid w:val="0075250C"/>
    <w:rsid w:val="0077006C"/>
    <w:rsid w:val="00770FCD"/>
    <w:rsid w:val="00780DD7"/>
    <w:rsid w:val="00785628"/>
    <w:rsid w:val="0079216A"/>
    <w:rsid w:val="007A7877"/>
    <w:rsid w:val="007B1F36"/>
    <w:rsid w:val="007C3B35"/>
    <w:rsid w:val="007D56D2"/>
    <w:rsid w:val="007F69BD"/>
    <w:rsid w:val="0082103A"/>
    <w:rsid w:val="0083090E"/>
    <w:rsid w:val="00843665"/>
    <w:rsid w:val="00876E8B"/>
    <w:rsid w:val="00877707"/>
    <w:rsid w:val="00884A66"/>
    <w:rsid w:val="008C3798"/>
    <w:rsid w:val="008D6F85"/>
    <w:rsid w:val="008E1C03"/>
    <w:rsid w:val="008F6B0E"/>
    <w:rsid w:val="009007D3"/>
    <w:rsid w:val="00904E87"/>
    <w:rsid w:val="00912B1C"/>
    <w:rsid w:val="00922B46"/>
    <w:rsid w:val="0092370D"/>
    <w:rsid w:val="00926D10"/>
    <w:rsid w:val="00934A13"/>
    <w:rsid w:val="009426A0"/>
    <w:rsid w:val="009426F7"/>
    <w:rsid w:val="00952B13"/>
    <w:rsid w:val="009558BC"/>
    <w:rsid w:val="00957CE4"/>
    <w:rsid w:val="00971712"/>
    <w:rsid w:val="00980A5F"/>
    <w:rsid w:val="00983162"/>
    <w:rsid w:val="00992EC6"/>
    <w:rsid w:val="009933B8"/>
    <w:rsid w:val="009938AD"/>
    <w:rsid w:val="00994ACA"/>
    <w:rsid w:val="009A3C21"/>
    <w:rsid w:val="009A7F0D"/>
    <w:rsid w:val="009B0CF5"/>
    <w:rsid w:val="009B67B1"/>
    <w:rsid w:val="009C62EF"/>
    <w:rsid w:val="009D0D48"/>
    <w:rsid w:val="009D7514"/>
    <w:rsid w:val="009E33FF"/>
    <w:rsid w:val="009E5633"/>
    <w:rsid w:val="00A00B6A"/>
    <w:rsid w:val="00A011AA"/>
    <w:rsid w:val="00A027E4"/>
    <w:rsid w:val="00A044BB"/>
    <w:rsid w:val="00A16B22"/>
    <w:rsid w:val="00A17BB4"/>
    <w:rsid w:val="00A21CC9"/>
    <w:rsid w:val="00A26FA8"/>
    <w:rsid w:val="00A34AAB"/>
    <w:rsid w:val="00A36746"/>
    <w:rsid w:val="00A378BF"/>
    <w:rsid w:val="00A407C6"/>
    <w:rsid w:val="00A643CC"/>
    <w:rsid w:val="00A724B3"/>
    <w:rsid w:val="00AA30EF"/>
    <w:rsid w:val="00AA468F"/>
    <w:rsid w:val="00AB6C8B"/>
    <w:rsid w:val="00AC512B"/>
    <w:rsid w:val="00B02BA2"/>
    <w:rsid w:val="00B1142D"/>
    <w:rsid w:val="00B24394"/>
    <w:rsid w:val="00B26CD2"/>
    <w:rsid w:val="00B31EF8"/>
    <w:rsid w:val="00B4190C"/>
    <w:rsid w:val="00B47456"/>
    <w:rsid w:val="00B6132E"/>
    <w:rsid w:val="00B7127A"/>
    <w:rsid w:val="00B7155C"/>
    <w:rsid w:val="00B7282F"/>
    <w:rsid w:val="00B82D54"/>
    <w:rsid w:val="00BB04C4"/>
    <w:rsid w:val="00BB7F56"/>
    <w:rsid w:val="00BD07C5"/>
    <w:rsid w:val="00BD18A4"/>
    <w:rsid w:val="00BE1E51"/>
    <w:rsid w:val="00BE2C89"/>
    <w:rsid w:val="00BF43F0"/>
    <w:rsid w:val="00C11DAE"/>
    <w:rsid w:val="00C13378"/>
    <w:rsid w:val="00C31441"/>
    <w:rsid w:val="00C32CE9"/>
    <w:rsid w:val="00C363B2"/>
    <w:rsid w:val="00C60F56"/>
    <w:rsid w:val="00C61CF5"/>
    <w:rsid w:val="00C705F8"/>
    <w:rsid w:val="00C71764"/>
    <w:rsid w:val="00C717F4"/>
    <w:rsid w:val="00C830DE"/>
    <w:rsid w:val="00C8438F"/>
    <w:rsid w:val="00C84C05"/>
    <w:rsid w:val="00CA0C43"/>
    <w:rsid w:val="00CA125C"/>
    <w:rsid w:val="00CB2E5B"/>
    <w:rsid w:val="00CE1F95"/>
    <w:rsid w:val="00CE272D"/>
    <w:rsid w:val="00CE6259"/>
    <w:rsid w:val="00CE7180"/>
    <w:rsid w:val="00CF679B"/>
    <w:rsid w:val="00D05574"/>
    <w:rsid w:val="00D05745"/>
    <w:rsid w:val="00D06B8C"/>
    <w:rsid w:val="00D10653"/>
    <w:rsid w:val="00D2063F"/>
    <w:rsid w:val="00D2135B"/>
    <w:rsid w:val="00D219EE"/>
    <w:rsid w:val="00D27345"/>
    <w:rsid w:val="00D3058C"/>
    <w:rsid w:val="00D3669E"/>
    <w:rsid w:val="00D41848"/>
    <w:rsid w:val="00D4745F"/>
    <w:rsid w:val="00D53CBF"/>
    <w:rsid w:val="00D60A41"/>
    <w:rsid w:val="00D637F8"/>
    <w:rsid w:val="00D63B50"/>
    <w:rsid w:val="00D72D1A"/>
    <w:rsid w:val="00D9124B"/>
    <w:rsid w:val="00D9683E"/>
    <w:rsid w:val="00DA505C"/>
    <w:rsid w:val="00DB611D"/>
    <w:rsid w:val="00DB6207"/>
    <w:rsid w:val="00DB645F"/>
    <w:rsid w:val="00DC2362"/>
    <w:rsid w:val="00DC4759"/>
    <w:rsid w:val="00DD0FE3"/>
    <w:rsid w:val="00DE66EE"/>
    <w:rsid w:val="00DF1564"/>
    <w:rsid w:val="00DF2D88"/>
    <w:rsid w:val="00E047E9"/>
    <w:rsid w:val="00E21F92"/>
    <w:rsid w:val="00E2375B"/>
    <w:rsid w:val="00E24371"/>
    <w:rsid w:val="00E3556D"/>
    <w:rsid w:val="00E3772D"/>
    <w:rsid w:val="00E400E3"/>
    <w:rsid w:val="00E40587"/>
    <w:rsid w:val="00E43765"/>
    <w:rsid w:val="00E45796"/>
    <w:rsid w:val="00E60B04"/>
    <w:rsid w:val="00E6665C"/>
    <w:rsid w:val="00E671E1"/>
    <w:rsid w:val="00E71CAF"/>
    <w:rsid w:val="00E723DB"/>
    <w:rsid w:val="00E77807"/>
    <w:rsid w:val="00E77B51"/>
    <w:rsid w:val="00EA4CC8"/>
    <w:rsid w:val="00EA57C2"/>
    <w:rsid w:val="00EA59F5"/>
    <w:rsid w:val="00EB5EE8"/>
    <w:rsid w:val="00EC7184"/>
    <w:rsid w:val="00ED6B17"/>
    <w:rsid w:val="00EE0881"/>
    <w:rsid w:val="00F25B91"/>
    <w:rsid w:val="00F30C5C"/>
    <w:rsid w:val="00F37366"/>
    <w:rsid w:val="00F44507"/>
    <w:rsid w:val="00F56CCA"/>
    <w:rsid w:val="00F56E8D"/>
    <w:rsid w:val="00F578F0"/>
    <w:rsid w:val="00F63D06"/>
    <w:rsid w:val="00F66216"/>
    <w:rsid w:val="00F74AE0"/>
    <w:rsid w:val="00F74C31"/>
    <w:rsid w:val="00F77731"/>
    <w:rsid w:val="00F844AF"/>
    <w:rsid w:val="00FA4057"/>
    <w:rsid w:val="00FB2B00"/>
    <w:rsid w:val="00FC01AD"/>
    <w:rsid w:val="00FC1363"/>
    <w:rsid w:val="00FC4373"/>
    <w:rsid w:val="00FD65AC"/>
    <w:rsid w:val="00FD726D"/>
    <w:rsid w:val="00FF3A0A"/>
    <w:rsid w:val="0EA0334C"/>
    <w:rsid w:val="1110579C"/>
    <w:rsid w:val="11FF1001"/>
    <w:rsid w:val="2DFD8F91"/>
    <w:rsid w:val="4D685961"/>
    <w:rsid w:val="BFFB99A5"/>
    <w:rsid w:val="FB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仿宋_GBK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name="index 1"/>
    <w:lsdException w:unhideWhenUsed="0" w:uiPriority="0" w:name="index 2"/>
    <w:lsdException w:unhideWhenUsed="0" w:uiPriority="0" w:name="index 3"/>
    <w:lsdException w:unhideWhenUsed="0" w:uiPriority="0" w:name="index 4"/>
    <w:lsdException w:unhideWhenUsed="0" w:uiPriority="0" w:name="index 5"/>
    <w:lsdException w:unhideWhenUsed="0" w:uiPriority="0" w:name="index 6"/>
    <w:lsdException w:unhideWhenUsed="0" w:uiPriority="0" w:name="index 7"/>
    <w:lsdException w:unhideWhenUsed="0" w:uiPriority="0" w:name="index 8"/>
    <w:lsdException w:unhideWhenUsed="0" w:uiPriority="0" w:name="index 9"/>
    <w:lsdException w:unhideWhenUsed="0" w:uiPriority="0" w:name="toc 1"/>
    <w:lsdException w:unhideWhenUsed="0" w:uiPriority="0" w:name="toc 2"/>
    <w:lsdException w:unhideWhenUsed="0" w:uiPriority="0" w:name="toc 3"/>
    <w:lsdException w:unhideWhenUsed="0" w:uiPriority="0" w:name="toc 4"/>
    <w:lsdException w:unhideWhenUsed="0" w:uiPriority="0" w:name="toc 5"/>
    <w:lsdException w:unhideWhenUsed="0" w:uiPriority="0" w:name="toc 6"/>
    <w:lsdException w:unhideWhenUsed="0" w:uiPriority="0" w:name="toc 7"/>
    <w:lsdException w:unhideWhenUsed="0" w:uiPriority="0" w:name="toc 8"/>
    <w:lsdException w:unhideWhenUsed="0" w:uiPriority="0" w:name="toc 9"/>
    <w:lsdException w:qFormat="1" w:unhideWhenUsed="0" w:uiPriority="0" w:name="Normal Indent"/>
    <w:lsdException w:unhideWhenUsed="0" w:uiPriority="0" w:name="footnote text"/>
    <w:lsdException w:unhideWhenUsed="0" w:uiPriority="0" w:name="annotation text"/>
    <w:lsdException w:qFormat="1" w:unhideWhenUsed="0" w:uiPriority="0" w:name="header"/>
    <w:lsdException w:qFormat="1" w:unhideWhenUsed="0" w:uiPriority="0" w:name="footer"/>
    <w:lsdException w:unhideWhenUsed="0" w:uiPriority="0" w:name="index heading"/>
    <w:lsdException w:qFormat="1" w:uiPriority="35" w:name="caption"/>
    <w:lsdException w:unhideWhenUsed="0" w:uiPriority="0" w:name="table of figures"/>
    <w:lsdException w:qFormat="1" w:unhideWhenUsed="0" w:uiPriority="0" w:name="envelope address"/>
    <w:lsdException w:qFormat="1" w:unhideWhenUsed="0" w:uiPriority="0" w:name="envelope return"/>
    <w:lsdException w:unhideWhenUsed="0" w:uiPriority="0" w:name="footnote reference"/>
    <w:lsdException w:unhideWhenUsed="0" w:uiPriority="0" w:name="annotation reference"/>
    <w:lsdException w:qFormat="1" w:unhideWhenUsed="0" w:uiPriority="0" w:name="line number"/>
    <w:lsdException w:qFormat="1" w:unhideWhenUsed="0" w:uiPriority="0" w:name="page number"/>
    <w:lsdException w:unhideWhenUsed="0" w:uiPriority="0" w:name="endnote reference"/>
    <w:lsdException w:unhideWhenUsed="0" w:uiPriority="0" w:name="endnote text"/>
    <w:lsdException w:unhideWhenUsed="0" w:uiPriority="0" w:name="table of authorities"/>
    <w:lsdException w:unhideWhenUsed="0" w:uiPriority="0" w:name="macro"/>
    <w:lsdException w:unhideWhenUsed="0" w:uiPriority="0" w:name="toa heading"/>
    <w:lsdException w:qFormat="1" w:unhideWhenUsed="0" w:uiPriority="0" w:name="List"/>
    <w:lsdException w:qFormat="1" w:unhideWhenUsed="0" w:uiPriority="0" w:name="List Bullet"/>
    <w:lsdException w:qFormat="1" w:unhideWhenUsed="0" w:uiPriority="0" w:name="List Number"/>
    <w:lsdException w:qFormat="1" w:unhideWhenUsed="0" w:uiPriority="0" w:name="List 2"/>
    <w:lsdException w:qFormat="1" w:unhideWhenUsed="0" w:uiPriority="0" w:name="List 3"/>
    <w:lsdException w:qFormat="1" w:unhideWhenUsed="0" w:uiPriority="0" w:name="List 4"/>
    <w:lsdException w:qFormat="1" w:unhideWhenUsed="0" w:uiPriority="0" w:name="List 5"/>
    <w:lsdException w:qFormat="1" w:unhideWhenUsed="0" w:uiPriority="0" w:name="List Bullet 2"/>
    <w:lsdException w:qFormat="1" w:unhideWhenUsed="0" w:uiPriority="0" w:name="List Bullet 3"/>
    <w:lsdException w:qFormat="1" w:unhideWhenUsed="0" w:uiPriority="0" w:name="List Bullet 4"/>
    <w:lsdException w:qFormat="1" w:unhideWhenUsed="0" w:uiPriority="0" w:name="List Bullet 5"/>
    <w:lsdException w:qFormat="1" w:unhideWhenUsed="0" w:uiPriority="0" w:name="List Number 2"/>
    <w:lsdException w:qFormat="1" w:unhideWhenUsed="0" w:uiPriority="0" w:name="List Number 3"/>
    <w:lsdException w:qFormat="1" w:unhideWhenUsed="0" w:uiPriority="0" w:name="List Number 4"/>
    <w:lsdException w:qFormat="1" w:unhideWhenUsed="0" w:uiPriority="0" w:name="List Number 5"/>
    <w:lsdException w:qFormat="1" w:unhideWhenUsed="0" w:uiPriority="10" w:semiHidden="0" w:name="Title"/>
    <w:lsdException w:qFormat="1" w:unhideWhenUsed="0" w:uiPriority="0" w:name="Closing"/>
    <w:lsdException w:qFormat="1" w:unhideWhenUsed="0" w:uiPriority="0" w:name="Signature"/>
    <w:lsdException w:qFormat="1" w:uiPriority="1" w:name="Default Paragraph Font"/>
    <w:lsdException w:qFormat="1" w:unhideWhenUsed="0" w:uiPriority="0" w:name="Body Text"/>
    <w:lsdException w:qFormat="1" w:unhideWhenUsed="0" w:uiPriority="0" w:semiHidden="0" w:name="Body Text Indent"/>
    <w:lsdException w:qFormat="1" w:unhideWhenUsed="0" w:uiPriority="0" w:name="List Continue"/>
    <w:lsdException w:qFormat="1" w:unhideWhenUsed="0" w:uiPriority="0" w:name="List Continue 2"/>
    <w:lsdException w:qFormat="1" w:unhideWhenUsed="0" w:uiPriority="0" w:name="List Continue 3"/>
    <w:lsdException w:qFormat="1" w:unhideWhenUsed="0" w:uiPriority="0" w:name="List Continue 4"/>
    <w:lsdException w:qFormat="1" w:unhideWhenUsed="0" w:uiPriority="0" w:name="List Continue 5"/>
    <w:lsdException w:qFormat="1" w:unhideWhenUsed="0" w:uiPriority="0" w:name="Message Header"/>
    <w:lsdException w:qFormat="1" w:unhideWhenUsed="0" w:uiPriority="0" w:semiHidden="0" w:name="Subtitle"/>
    <w:lsdException w:qFormat="1" w:unhideWhenUsed="0" w:uiPriority="0" w:name="Salutation"/>
    <w:lsdException w:qFormat="1" w:unhideWhenUsed="0" w:uiPriority="0" w:name="Date"/>
    <w:lsdException w:qFormat="1" w:unhideWhenUsed="0" w:uiPriority="0" w:name="Body Text First Indent"/>
    <w:lsdException w:qFormat="1" w:unhideWhenUsed="0" w:uiPriority="0" w:semiHidden="0" w:name="Body Text First Indent 2"/>
    <w:lsdException w:qFormat="1" w:unhideWhenUsed="0" w:uiPriority="0" w:name="Note Heading"/>
    <w:lsdException w:qFormat="1" w:unhideWhenUsed="0" w:uiPriority="0" w:name="Body Text 2"/>
    <w:lsdException w:qFormat="1" w:unhideWhenUsed="0" w:uiPriority="0" w:name="Body Text 3"/>
    <w:lsdException w:qFormat="1" w:unhideWhenUsed="0" w:uiPriority="0" w:semiHidden="0" w:name="Body Text Indent 2"/>
    <w:lsdException w:qFormat="1" w:unhideWhenUsed="0" w:uiPriority="0" w:name="Body Text Indent 3"/>
    <w:lsdException w:qFormat="1" w:unhideWhenUsed="0" w:uiPriority="0" w:name="Block Text"/>
    <w:lsdException w:qFormat="1" w:unhideWhenUsed="0" w:uiPriority="0" w:name="Hyperlink"/>
    <w:lsdException w:qFormat="1" w:unhideWhenUsed="0"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0" w:name="Plain Text"/>
    <w:lsdException w:qFormat="1" w:unhideWhenUsed="0" w:uiPriority="0" w:name="E-mail Signature"/>
    <w:lsdException w:qFormat="1" w:unhideWhenUsed="0" w:uiPriority="0" w:name="Normal (Web)"/>
    <w:lsdException w:qFormat="1" w:unhideWhenUsed="0" w:uiPriority="0" w:name="HTML Acronym"/>
    <w:lsdException w:qFormat="1" w:unhideWhenUsed="0" w:uiPriority="0" w:name="HTML Address"/>
    <w:lsdException w:qFormat="1" w:unhideWhenUsed="0" w:uiPriority="0" w:name="HTML Cite"/>
    <w:lsdException w:qFormat="1" w:unhideWhenUsed="0" w:uiPriority="0" w:name="HTML Code"/>
    <w:lsdException w:qFormat="1" w:unhideWhenUsed="0" w:uiPriority="0" w:name="HTML Definition"/>
    <w:lsdException w:qFormat="1" w:unhideWhenUsed="0" w:uiPriority="0" w:name="HTML Keyboard"/>
    <w:lsdException w:qFormat="1" w:unhideWhenUsed="0" w:uiPriority="0" w:name="HTML Preformatted"/>
    <w:lsdException w:qFormat="1" w:unhideWhenUsed="0" w:uiPriority="0" w:name="HTML Sample"/>
    <w:lsdException w:qFormat="1" w:unhideWhenUsed="0" w:uiPriority="0" w:name="HTML Typewriter"/>
    <w:lsdException w:qFormat="1" w:unhideWhenUsed="0" w:uiPriority="0" w:name="HTML Variable"/>
    <w:lsdException w:qFormat="1" w:uiPriority="99" w:name="Normal Table"/>
    <w:lsdException w:unhideWhenUsed="0" w:uiPriority="0" w:name="annotation subject"/>
    <w:lsdException w:qFormat="1" w:unhideWhenUsed="0" w:uiPriority="0" w:name="Table Simple 1"/>
    <w:lsdException w:qFormat="1" w:unhideWhenUsed="0" w:uiPriority="0" w:name="Table Simple 2"/>
    <w:lsdException w:qFormat="1" w:unhideWhenUsed="0" w:uiPriority="0" w:name="Table Simple 3"/>
    <w:lsdException w:qFormat="1" w:unhideWhenUsed="0" w:uiPriority="0" w:name="Table Classic 1"/>
    <w:lsdException w:qFormat="1" w:unhideWhenUsed="0" w:uiPriority="0" w:name="Table Classic 2"/>
    <w:lsdException w:qFormat="1" w:unhideWhenUsed="0" w:uiPriority="0" w:name="Table Classic 3"/>
    <w:lsdException w:qFormat="1" w:unhideWhenUsed="0" w:uiPriority="0" w:name="Table Classic 4"/>
    <w:lsdException w:qFormat="1" w:unhideWhenUsed="0" w:uiPriority="0" w:name="Table Colorful 1"/>
    <w:lsdException w:qFormat="1" w:unhideWhenUsed="0" w:uiPriority="0" w:name="Table Colorful 2"/>
    <w:lsdException w:qFormat="1" w:unhideWhenUsed="0" w:uiPriority="0" w:name="Table Colorful 3"/>
    <w:lsdException w:qFormat="1" w:unhideWhenUsed="0" w:uiPriority="0" w:name="Table Columns 1"/>
    <w:lsdException w:qFormat="1" w:unhideWhenUsed="0" w:uiPriority="0" w:name="Table Columns 2"/>
    <w:lsdException w:qFormat="1" w:unhideWhenUsed="0" w:uiPriority="0" w:name="Table Columns 3"/>
    <w:lsdException w:qFormat="1" w:unhideWhenUsed="0" w:uiPriority="0" w:name="Table Columns 4"/>
    <w:lsdException w:qFormat="1" w:unhideWhenUsed="0" w:uiPriority="0" w:name="Table Columns 5"/>
    <w:lsdException w:qFormat="1" w:unhideWhenUsed="0" w:uiPriority="0" w:name="Table Grid 1"/>
    <w:lsdException w:qFormat="1" w:unhideWhenUsed="0" w:uiPriority="0" w:name="Table Grid 2"/>
    <w:lsdException w:qFormat="1" w:unhideWhenUsed="0" w:uiPriority="0" w:name="Table Grid 3"/>
    <w:lsdException w:qFormat="1" w:unhideWhenUsed="0" w:uiPriority="0" w:name="Table Grid 4"/>
    <w:lsdException w:qFormat="1" w:unhideWhenUsed="0" w:uiPriority="0" w:name="Table Grid 5"/>
    <w:lsdException w:qFormat="1" w:unhideWhenUsed="0" w:uiPriority="0" w:name="Table Grid 6"/>
    <w:lsdException w:qFormat="1" w:unhideWhenUsed="0" w:uiPriority="0" w:name="Table Grid 7"/>
    <w:lsdException w:qFormat="1" w:unhideWhenUsed="0" w:uiPriority="0" w:name="Table Grid 8"/>
    <w:lsdException w:qFormat="1" w:unhideWhenUsed="0" w:uiPriority="0" w:name="Table List 1"/>
    <w:lsdException w:qFormat="1" w:unhideWhenUsed="0" w:uiPriority="0" w:name="Table List 2"/>
    <w:lsdException w:qFormat="1" w:unhideWhenUsed="0" w:uiPriority="0" w:name="Table List 3"/>
    <w:lsdException w:qFormat="1" w:unhideWhenUsed="0" w:uiPriority="0" w:name="Table List 4"/>
    <w:lsdException w:qFormat="1" w:unhideWhenUsed="0" w:uiPriority="0" w:name="Table List 5"/>
    <w:lsdException w:qFormat="1" w:unhideWhenUsed="0" w:uiPriority="0" w:name="Table List 6"/>
    <w:lsdException w:qFormat="1" w:unhideWhenUsed="0" w:uiPriority="0" w:name="Table List 7"/>
    <w:lsdException w:qFormat="1" w:unhideWhenUsed="0" w:uiPriority="0" w:name="Table List 8"/>
    <w:lsdException w:qFormat="1" w:unhideWhenUsed="0" w:uiPriority="0" w:name="Table 3D effects 1"/>
    <w:lsdException w:qFormat="1" w:unhideWhenUsed="0" w:uiPriority="0" w:name="Table 3D effects 2"/>
    <w:lsdException w:qFormat="1" w:unhideWhenUsed="0" w:uiPriority="0" w:name="Table 3D effects 3"/>
    <w:lsdException w:qFormat="1" w:unhideWhenUsed="0" w:uiPriority="0" w:name="Table Contemporary"/>
    <w:lsdException w:qFormat="1" w:unhideWhenUsed="0" w:uiPriority="0" w:name="Table Elegant"/>
    <w:lsdException w:qFormat="1" w:unhideWhenUsed="0" w:uiPriority="0" w:name="Table Professional"/>
    <w:lsdException w:qFormat="1" w:unhideWhenUsed="0" w:uiPriority="0" w:name="Table Subtle 1"/>
    <w:lsdException w:qFormat="1" w:unhideWhenUsed="0" w:uiPriority="0" w:name="Table Subtle 2"/>
    <w:lsdException w:qFormat="1" w:unhideWhenUsed="0" w:uiPriority="0" w:name="Table Web 1"/>
    <w:lsdException w:qFormat="1" w:unhideWhenUsed="0" w:uiPriority="0" w:name="Table Web 2"/>
    <w:lsdException w:qFormat="1" w:unhideWhenUsed="0" w:uiPriority="0" w:name="Table Web 3"/>
    <w:lsdException w:unhideWhenUsed="0" w:uiPriority="0" w:name="Balloon Text"/>
    <w:lsdException w:qFormat="1" w:unhideWhenUsed="0" w:uiPriority="0" w:name="Table Grid"/>
    <w:lsdException w:qFormat="1" w:unhideWhenUsed="0"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/>
      <w:jc w:val="both"/>
    </w:pPr>
    <w:rPr>
      <w:rFonts w:ascii="Times New Roman" w:hAnsi="Times New Roman" w:eastAsia="方正仿宋_GBK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125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126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6">
    <w:name w:val="heading 5"/>
    <w:basedOn w:val="1"/>
    <w:next w:val="1"/>
    <w:link w:val="127"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128"/>
    <w:qFormat/>
    <w:uiPriority w:val="0"/>
    <w:pPr>
      <w:keepNext/>
      <w:keepLines/>
      <w:spacing w:before="240" w:after="64" w:line="320" w:lineRule="auto"/>
      <w:outlineLvl w:val="5"/>
    </w:pPr>
    <w:rPr>
      <w:rFonts w:ascii="Arial" w:hAnsi="Arial" w:eastAsia="黑体"/>
      <w:b/>
      <w:bCs/>
      <w:sz w:val="24"/>
    </w:rPr>
  </w:style>
  <w:style w:type="paragraph" w:styleId="8">
    <w:name w:val="heading 7"/>
    <w:basedOn w:val="1"/>
    <w:next w:val="1"/>
    <w:link w:val="129"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9">
    <w:name w:val="heading 8"/>
    <w:basedOn w:val="1"/>
    <w:next w:val="1"/>
    <w:link w:val="130"/>
    <w:qFormat/>
    <w:uiPriority w:val="0"/>
    <w:pPr>
      <w:keepNext/>
      <w:keepLines/>
      <w:spacing w:before="240" w:after="64" w:line="320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link w:val="131"/>
    <w:qFormat/>
    <w:uiPriority w:val="0"/>
    <w:pPr>
      <w:keepNext/>
      <w:keepLines/>
      <w:spacing w:before="240" w:after="64" w:line="320" w:lineRule="auto"/>
      <w:outlineLvl w:val="8"/>
    </w:pPr>
    <w:rPr>
      <w:rFonts w:ascii="Arial" w:hAnsi="Arial" w:eastAsia="黑体"/>
      <w:szCs w:val="21"/>
    </w:rPr>
  </w:style>
  <w:style w:type="character" w:default="1" w:styleId="104">
    <w:name w:val="Default Paragraph Font"/>
    <w:semiHidden/>
    <w:unhideWhenUsed/>
    <w:qFormat/>
    <w:uiPriority w:val="1"/>
  </w:style>
  <w:style w:type="table" w:default="1" w:styleId="5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List 3"/>
    <w:basedOn w:val="1"/>
    <w:semiHidden/>
    <w:qFormat/>
    <w:uiPriority w:val="0"/>
    <w:pPr>
      <w:ind w:left="100" w:leftChars="400" w:hanging="200" w:hangingChars="200"/>
    </w:pPr>
  </w:style>
  <w:style w:type="paragraph" w:styleId="12">
    <w:name w:val="List Number 2"/>
    <w:basedOn w:val="1"/>
    <w:semiHidden/>
    <w:qFormat/>
    <w:uiPriority w:val="0"/>
    <w:pPr>
      <w:numPr>
        <w:ilvl w:val="0"/>
        <w:numId w:val="1"/>
      </w:numPr>
    </w:pPr>
  </w:style>
  <w:style w:type="paragraph" w:styleId="13">
    <w:name w:val="Note Heading"/>
    <w:basedOn w:val="1"/>
    <w:next w:val="1"/>
    <w:semiHidden/>
    <w:qFormat/>
    <w:uiPriority w:val="0"/>
    <w:pPr>
      <w:jc w:val="center"/>
    </w:pPr>
  </w:style>
  <w:style w:type="paragraph" w:styleId="14">
    <w:name w:val="List Bullet 4"/>
    <w:basedOn w:val="1"/>
    <w:semiHidden/>
    <w:qFormat/>
    <w:uiPriority w:val="0"/>
    <w:pPr>
      <w:numPr>
        <w:ilvl w:val="0"/>
        <w:numId w:val="2"/>
      </w:numPr>
    </w:pPr>
  </w:style>
  <w:style w:type="paragraph" w:styleId="15">
    <w:name w:val="E-mail Signature"/>
    <w:basedOn w:val="1"/>
    <w:semiHidden/>
    <w:qFormat/>
    <w:uiPriority w:val="0"/>
  </w:style>
  <w:style w:type="paragraph" w:styleId="16">
    <w:name w:val="List Number"/>
    <w:basedOn w:val="1"/>
    <w:semiHidden/>
    <w:qFormat/>
    <w:uiPriority w:val="0"/>
    <w:pPr>
      <w:numPr>
        <w:ilvl w:val="0"/>
        <w:numId w:val="3"/>
      </w:numPr>
    </w:pPr>
  </w:style>
  <w:style w:type="paragraph" w:styleId="17">
    <w:name w:val="Normal Indent"/>
    <w:basedOn w:val="1"/>
    <w:semiHidden/>
    <w:qFormat/>
    <w:uiPriority w:val="0"/>
    <w:pPr>
      <w:ind w:firstLine="420" w:firstLineChars="200"/>
    </w:pPr>
  </w:style>
  <w:style w:type="paragraph" w:styleId="18">
    <w:name w:val="List Bullet"/>
    <w:basedOn w:val="1"/>
    <w:semiHidden/>
    <w:qFormat/>
    <w:uiPriority w:val="0"/>
    <w:pPr>
      <w:numPr>
        <w:ilvl w:val="0"/>
        <w:numId w:val="4"/>
      </w:numPr>
    </w:pPr>
  </w:style>
  <w:style w:type="paragraph" w:styleId="19">
    <w:name w:val="envelope address"/>
    <w:basedOn w:val="1"/>
    <w:semiHidden/>
    <w:qFormat/>
    <w:uiPriority w:val="0"/>
    <w:pPr>
      <w:framePr w:w="7920" w:h="1980" w:hRule="exact" w:hSpace="180" w:wrap="auto" w:vAnchor="margin" w:hAnchor="page" w:xAlign="center" w:yAlign="bottom"/>
      <w:snapToGrid w:val="0"/>
      <w:ind w:left="100" w:leftChars="1400"/>
    </w:pPr>
    <w:rPr>
      <w:rFonts w:ascii="Arial" w:hAnsi="Arial" w:cs="Arial"/>
      <w:sz w:val="24"/>
    </w:rPr>
  </w:style>
  <w:style w:type="paragraph" w:styleId="20">
    <w:name w:val="Document Map"/>
    <w:basedOn w:val="1"/>
    <w:semiHidden/>
    <w:qFormat/>
    <w:uiPriority w:val="0"/>
    <w:pPr>
      <w:shd w:val="clear" w:color="auto" w:fill="000080"/>
    </w:pPr>
  </w:style>
  <w:style w:type="paragraph" w:styleId="21">
    <w:name w:val="Salutation"/>
    <w:basedOn w:val="1"/>
    <w:next w:val="1"/>
    <w:semiHidden/>
    <w:qFormat/>
    <w:uiPriority w:val="0"/>
  </w:style>
  <w:style w:type="paragraph" w:styleId="22">
    <w:name w:val="Body Text 3"/>
    <w:basedOn w:val="1"/>
    <w:semiHidden/>
    <w:qFormat/>
    <w:uiPriority w:val="0"/>
    <w:pPr>
      <w:spacing w:after="120"/>
    </w:pPr>
    <w:rPr>
      <w:sz w:val="16"/>
      <w:szCs w:val="16"/>
    </w:rPr>
  </w:style>
  <w:style w:type="paragraph" w:styleId="23">
    <w:name w:val="Closing"/>
    <w:basedOn w:val="1"/>
    <w:semiHidden/>
    <w:qFormat/>
    <w:uiPriority w:val="0"/>
    <w:pPr>
      <w:ind w:left="100" w:leftChars="2100"/>
    </w:pPr>
  </w:style>
  <w:style w:type="paragraph" w:styleId="24">
    <w:name w:val="List Bullet 3"/>
    <w:basedOn w:val="1"/>
    <w:semiHidden/>
    <w:qFormat/>
    <w:uiPriority w:val="0"/>
    <w:pPr>
      <w:numPr>
        <w:ilvl w:val="0"/>
        <w:numId w:val="5"/>
      </w:numPr>
    </w:pPr>
  </w:style>
  <w:style w:type="paragraph" w:styleId="25">
    <w:name w:val="Body Text"/>
    <w:basedOn w:val="1"/>
    <w:semiHidden/>
    <w:qFormat/>
    <w:uiPriority w:val="0"/>
    <w:pPr>
      <w:spacing w:after="120"/>
    </w:pPr>
  </w:style>
  <w:style w:type="paragraph" w:styleId="26">
    <w:name w:val="Body Text Indent"/>
    <w:basedOn w:val="1"/>
    <w:qFormat/>
    <w:uiPriority w:val="0"/>
    <w:pPr>
      <w:spacing w:after="120"/>
      <w:ind w:left="420" w:leftChars="200"/>
    </w:pPr>
  </w:style>
  <w:style w:type="paragraph" w:styleId="27">
    <w:name w:val="List Number 3"/>
    <w:basedOn w:val="1"/>
    <w:semiHidden/>
    <w:qFormat/>
    <w:uiPriority w:val="0"/>
    <w:pPr>
      <w:numPr>
        <w:ilvl w:val="0"/>
        <w:numId w:val="6"/>
      </w:numPr>
    </w:pPr>
  </w:style>
  <w:style w:type="paragraph" w:styleId="28">
    <w:name w:val="List 2"/>
    <w:basedOn w:val="1"/>
    <w:semiHidden/>
    <w:qFormat/>
    <w:uiPriority w:val="0"/>
    <w:pPr>
      <w:ind w:left="100" w:leftChars="200" w:hanging="200" w:hangingChars="200"/>
    </w:pPr>
  </w:style>
  <w:style w:type="paragraph" w:styleId="29">
    <w:name w:val="List Continue"/>
    <w:basedOn w:val="1"/>
    <w:semiHidden/>
    <w:qFormat/>
    <w:uiPriority w:val="0"/>
    <w:pPr>
      <w:spacing w:after="120"/>
      <w:ind w:left="420" w:leftChars="200"/>
    </w:pPr>
  </w:style>
  <w:style w:type="paragraph" w:styleId="30">
    <w:name w:val="Block Text"/>
    <w:basedOn w:val="1"/>
    <w:semiHidden/>
    <w:qFormat/>
    <w:uiPriority w:val="0"/>
    <w:pPr>
      <w:spacing w:after="120"/>
      <w:ind w:left="1440" w:leftChars="700" w:right="1440" w:rightChars="700"/>
    </w:pPr>
  </w:style>
  <w:style w:type="paragraph" w:styleId="31">
    <w:name w:val="List Bullet 2"/>
    <w:basedOn w:val="1"/>
    <w:semiHidden/>
    <w:qFormat/>
    <w:uiPriority w:val="0"/>
    <w:pPr>
      <w:numPr>
        <w:ilvl w:val="0"/>
        <w:numId w:val="7"/>
      </w:numPr>
    </w:pPr>
  </w:style>
  <w:style w:type="paragraph" w:styleId="32">
    <w:name w:val="HTML Address"/>
    <w:basedOn w:val="1"/>
    <w:semiHidden/>
    <w:qFormat/>
    <w:uiPriority w:val="0"/>
    <w:rPr>
      <w:i/>
      <w:iCs/>
    </w:rPr>
  </w:style>
  <w:style w:type="paragraph" w:styleId="33">
    <w:name w:val="Plain Text"/>
    <w:basedOn w:val="1"/>
    <w:semiHidden/>
    <w:qFormat/>
    <w:uiPriority w:val="0"/>
    <w:rPr>
      <w:rFonts w:ascii="宋体" w:hAnsi="Courier New" w:cs="Courier New"/>
      <w:szCs w:val="21"/>
    </w:rPr>
  </w:style>
  <w:style w:type="paragraph" w:styleId="34">
    <w:name w:val="List Bullet 5"/>
    <w:basedOn w:val="1"/>
    <w:semiHidden/>
    <w:qFormat/>
    <w:uiPriority w:val="0"/>
    <w:pPr>
      <w:numPr>
        <w:ilvl w:val="0"/>
        <w:numId w:val="8"/>
      </w:numPr>
    </w:pPr>
  </w:style>
  <w:style w:type="paragraph" w:styleId="35">
    <w:name w:val="List Number 4"/>
    <w:basedOn w:val="1"/>
    <w:semiHidden/>
    <w:qFormat/>
    <w:uiPriority w:val="0"/>
    <w:pPr>
      <w:numPr>
        <w:ilvl w:val="0"/>
        <w:numId w:val="9"/>
      </w:numPr>
    </w:pPr>
  </w:style>
  <w:style w:type="paragraph" w:styleId="36">
    <w:name w:val="Date"/>
    <w:basedOn w:val="1"/>
    <w:next w:val="1"/>
    <w:semiHidden/>
    <w:qFormat/>
    <w:uiPriority w:val="0"/>
    <w:pPr>
      <w:ind w:left="100" w:leftChars="2500"/>
    </w:pPr>
  </w:style>
  <w:style w:type="paragraph" w:styleId="37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38">
    <w:name w:val="List Continue 5"/>
    <w:basedOn w:val="1"/>
    <w:semiHidden/>
    <w:qFormat/>
    <w:uiPriority w:val="0"/>
    <w:pPr>
      <w:spacing w:after="120"/>
      <w:ind w:left="2100" w:leftChars="1000"/>
    </w:pPr>
  </w:style>
  <w:style w:type="paragraph" w:styleId="39">
    <w:name w:val="footer"/>
    <w:basedOn w:val="1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0">
    <w:name w:val="envelope return"/>
    <w:basedOn w:val="1"/>
    <w:semiHidden/>
    <w:qFormat/>
    <w:uiPriority w:val="0"/>
    <w:pPr>
      <w:snapToGrid w:val="0"/>
    </w:pPr>
    <w:rPr>
      <w:rFonts w:ascii="Arial" w:hAnsi="Arial" w:cs="Arial"/>
    </w:rPr>
  </w:style>
  <w:style w:type="paragraph" w:styleId="41">
    <w:name w:val="header"/>
    <w:basedOn w:val="1"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2">
    <w:name w:val="Signature"/>
    <w:basedOn w:val="1"/>
    <w:semiHidden/>
    <w:qFormat/>
    <w:uiPriority w:val="0"/>
    <w:pPr>
      <w:ind w:left="100" w:leftChars="2100"/>
    </w:pPr>
  </w:style>
  <w:style w:type="paragraph" w:styleId="43">
    <w:name w:val="List Continue 4"/>
    <w:basedOn w:val="1"/>
    <w:semiHidden/>
    <w:qFormat/>
    <w:uiPriority w:val="0"/>
    <w:pPr>
      <w:spacing w:after="120"/>
      <w:ind w:left="1680" w:leftChars="800"/>
    </w:pPr>
  </w:style>
  <w:style w:type="paragraph" w:styleId="44">
    <w:name w:val="Subtitle"/>
    <w:basedOn w:val="1"/>
    <w:next w:val="37"/>
    <w:qFormat/>
    <w:uiPriority w:val="0"/>
    <w:pPr>
      <w:spacing w:afterLines="50" w:line="360" w:lineRule="auto"/>
      <w:jc w:val="center"/>
    </w:pPr>
    <w:rPr>
      <w:rFonts w:eastAsia="楷体" w:cs="Arial"/>
      <w:bCs/>
      <w:kern w:val="28"/>
      <w:sz w:val="32"/>
      <w:szCs w:val="32"/>
    </w:rPr>
  </w:style>
  <w:style w:type="paragraph" w:styleId="45">
    <w:name w:val="List Number 5"/>
    <w:basedOn w:val="1"/>
    <w:semiHidden/>
    <w:qFormat/>
    <w:uiPriority w:val="0"/>
    <w:pPr>
      <w:numPr>
        <w:ilvl w:val="0"/>
        <w:numId w:val="10"/>
      </w:numPr>
    </w:pPr>
  </w:style>
  <w:style w:type="paragraph" w:styleId="46">
    <w:name w:val="List"/>
    <w:basedOn w:val="1"/>
    <w:semiHidden/>
    <w:qFormat/>
    <w:uiPriority w:val="0"/>
    <w:pPr>
      <w:ind w:left="200" w:hanging="200" w:hangingChars="200"/>
    </w:pPr>
  </w:style>
  <w:style w:type="paragraph" w:styleId="47">
    <w:name w:val="List 5"/>
    <w:basedOn w:val="1"/>
    <w:semiHidden/>
    <w:qFormat/>
    <w:uiPriority w:val="0"/>
    <w:pPr>
      <w:ind w:left="100" w:leftChars="800" w:hanging="200" w:hangingChars="200"/>
    </w:pPr>
  </w:style>
  <w:style w:type="paragraph" w:styleId="48">
    <w:name w:val="Body Text Indent 3"/>
    <w:basedOn w:val="1"/>
    <w:semiHidden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49">
    <w:name w:val="Body Text 2"/>
    <w:basedOn w:val="1"/>
    <w:semiHidden/>
    <w:qFormat/>
    <w:uiPriority w:val="0"/>
    <w:pPr>
      <w:spacing w:after="120" w:line="480" w:lineRule="auto"/>
    </w:pPr>
  </w:style>
  <w:style w:type="paragraph" w:styleId="50">
    <w:name w:val="List 4"/>
    <w:basedOn w:val="1"/>
    <w:semiHidden/>
    <w:qFormat/>
    <w:uiPriority w:val="0"/>
    <w:pPr>
      <w:ind w:left="100" w:leftChars="600" w:hanging="200" w:hangingChars="200"/>
    </w:pPr>
  </w:style>
  <w:style w:type="paragraph" w:styleId="51">
    <w:name w:val="List Continue 2"/>
    <w:basedOn w:val="1"/>
    <w:semiHidden/>
    <w:qFormat/>
    <w:uiPriority w:val="0"/>
    <w:pPr>
      <w:spacing w:after="120"/>
      <w:ind w:left="840" w:leftChars="400"/>
    </w:pPr>
  </w:style>
  <w:style w:type="paragraph" w:styleId="52">
    <w:name w:val="Message Header"/>
    <w:basedOn w:val="1"/>
    <w:semiHidden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</w:rPr>
  </w:style>
  <w:style w:type="paragraph" w:styleId="53">
    <w:name w:val="HTML Preformatted"/>
    <w:basedOn w:val="1"/>
    <w:semiHidden/>
    <w:qFormat/>
    <w:uiPriority w:val="0"/>
    <w:rPr>
      <w:rFonts w:ascii="Courier New" w:hAnsi="Courier New" w:cs="Courier New"/>
      <w:sz w:val="20"/>
      <w:szCs w:val="20"/>
    </w:rPr>
  </w:style>
  <w:style w:type="paragraph" w:styleId="54">
    <w:name w:val="Normal (Web)"/>
    <w:basedOn w:val="1"/>
    <w:semiHidden/>
    <w:qFormat/>
    <w:uiPriority w:val="0"/>
    <w:rPr>
      <w:sz w:val="24"/>
    </w:rPr>
  </w:style>
  <w:style w:type="paragraph" w:styleId="55">
    <w:name w:val="List Continue 3"/>
    <w:basedOn w:val="1"/>
    <w:semiHidden/>
    <w:qFormat/>
    <w:uiPriority w:val="0"/>
    <w:pPr>
      <w:spacing w:after="120"/>
      <w:ind w:left="1260" w:leftChars="600"/>
    </w:pPr>
  </w:style>
  <w:style w:type="paragraph" w:styleId="56">
    <w:name w:val="Title"/>
    <w:next w:val="1"/>
    <w:link w:val="119"/>
    <w:qFormat/>
    <w:uiPriority w:val="10"/>
    <w:pPr>
      <w:spacing w:beforeLines="200" w:afterLines="100" w:line="720" w:lineRule="exact"/>
      <w:ind w:firstLine="200"/>
      <w:jc w:val="center"/>
    </w:pPr>
    <w:rPr>
      <w:rFonts w:ascii="Times New Roman" w:hAnsi="Times New Roman" w:eastAsia="方正小标宋_GBK" w:cs="Times New Roman"/>
      <w:bCs/>
      <w:iCs/>
      <w:sz w:val="44"/>
      <w:szCs w:val="28"/>
      <w:lang w:val="en-US" w:eastAsia="zh-CN" w:bidi="ar-SA"/>
    </w:rPr>
  </w:style>
  <w:style w:type="paragraph" w:styleId="57">
    <w:name w:val="Body Text First Indent"/>
    <w:basedOn w:val="25"/>
    <w:semiHidden/>
    <w:qFormat/>
    <w:uiPriority w:val="0"/>
    <w:pPr>
      <w:ind w:firstLine="420" w:firstLineChars="100"/>
    </w:pPr>
  </w:style>
  <w:style w:type="paragraph" w:styleId="58">
    <w:name w:val="Body Text First Indent 2"/>
    <w:basedOn w:val="26"/>
    <w:qFormat/>
    <w:uiPriority w:val="0"/>
    <w:pPr>
      <w:ind w:firstLine="420" w:firstLineChars="200"/>
    </w:pPr>
  </w:style>
  <w:style w:type="table" w:styleId="60">
    <w:name w:val="Table Grid"/>
    <w:basedOn w:val="59"/>
    <w:semiHidden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61">
    <w:name w:val="Table Theme"/>
    <w:basedOn w:val="59"/>
    <w:semiHidden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62">
    <w:name w:val="Table Colorful 1"/>
    <w:basedOn w:val="59"/>
    <w:semiHidden/>
    <w:qFormat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63">
    <w:name w:val="Table Colorful 2"/>
    <w:basedOn w:val="59"/>
    <w:semiHidden/>
    <w:qFormat/>
    <w:uiPriority w:val="0"/>
    <w:pPr>
      <w:widowControl w:val="0"/>
      <w:jc w:val="both"/>
    </w:pPr>
    <w:tblPr>
      <w:tblBorders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64">
    <w:name w:val="Table Colorful 3"/>
    <w:basedOn w:val="59"/>
    <w:semiHidden/>
    <w:qFormat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65">
    <w:name w:val="Table Elegant"/>
    <w:basedOn w:val="59"/>
    <w:semiHidden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66">
    <w:name w:val="Table Classic 1"/>
    <w:basedOn w:val="59"/>
    <w:semiHidden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67">
    <w:name w:val="Table Classic 2"/>
    <w:basedOn w:val="59"/>
    <w:semiHidden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68">
    <w:name w:val="Table Classic 3"/>
    <w:basedOn w:val="59"/>
    <w:semiHidden/>
    <w:qFormat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69">
    <w:name w:val="Table Classic 4"/>
    <w:basedOn w:val="59"/>
    <w:semiHidden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70">
    <w:name w:val="Table Simple 1"/>
    <w:basedOn w:val="59"/>
    <w:semiHidden/>
    <w:qFormat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71">
    <w:name w:val="Table Simple 2"/>
    <w:basedOn w:val="59"/>
    <w:semiHidden/>
    <w:qFormat/>
    <w:uiPriority w:val="0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72">
    <w:name w:val="Table Simple 3"/>
    <w:basedOn w:val="59"/>
    <w:semiHidden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73">
    <w:name w:val="Table Subtle 1"/>
    <w:basedOn w:val="59"/>
    <w:semiHidden/>
    <w:qFormat/>
    <w:uiPriority w:val="0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bottom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74">
    <w:name w:val="Table Subtle 2"/>
    <w:basedOn w:val="59"/>
    <w:semiHidden/>
    <w:qFormat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75">
    <w:name w:val="Table 3D effects 1"/>
    <w:basedOn w:val="59"/>
    <w:semiHidden/>
    <w:qFormat/>
    <w:uiPriority w:val="0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left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76">
    <w:name w:val="Table 3D effects 2"/>
    <w:basedOn w:val="59"/>
    <w:semiHidden/>
    <w:qFormat/>
    <w:uiPriority w:val="0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77">
    <w:name w:val="Table 3D effects 3"/>
    <w:basedOn w:val="59"/>
    <w:semiHidden/>
    <w:qFormat/>
    <w:uiPriority w:val="0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78">
    <w:name w:val="Table List 1"/>
    <w:basedOn w:val="59"/>
    <w:semiHidden/>
    <w:qFormat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79">
    <w:name w:val="Table List 2"/>
    <w:basedOn w:val="59"/>
    <w:semiHidden/>
    <w:qFormat/>
    <w:uiPriority w:val="0"/>
    <w:pPr>
      <w:widowControl w:val="0"/>
      <w:jc w:val="both"/>
    </w:pPr>
    <w:tblPr>
      <w:tblBorders>
        <w:bottom w:val="single" w:color="80808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80">
    <w:name w:val="Table List 3"/>
    <w:basedOn w:val="59"/>
    <w:semiHidden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81">
    <w:name w:val="Table List 4"/>
    <w:basedOn w:val="59"/>
    <w:semiHidden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82">
    <w:name w:val="Table List 5"/>
    <w:basedOn w:val="59"/>
    <w:semiHidden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83">
    <w:name w:val="Table List 6"/>
    <w:basedOn w:val="59"/>
    <w:semiHidden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84">
    <w:name w:val="Table List 7"/>
    <w:basedOn w:val="59"/>
    <w:semiHidden/>
    <w:qFormat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85">
    <w:name w:val="Table List 8"/>
    <w:basedOn w:val="59"/>
    <w:semiHidden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color="auto" w:sz="6" w:space="0"/>
          <w:tr2bl w:val="nil"/>
        </w:tcBorders>
      </w:tcPr>
    </w:tblStylePr>
  </w:style>
  <w:style w:type="table" w:styleId="86">
    <w:name w:val="Table Contemporary"/>
    <w:basedOn w:val="59"/>
    <w:semiHidden/>
    <w:qFormat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87">
    <w:name w:val="Table Columns 1"/>
    <w:basedOn w:val="59"/>
    <w:semiHidden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88">
    <w:name w:val="Table Columns 2"/>
    <w:basedOn w:val="59"/>
    <w:semiHidden/>
    <w:qFormat/>
    <w:uiPriority w:val="0"/>
    <w:pPr>
      <w:widowControl w:val="0"/>
      <w:jc w:val="both"/>
    </w:pPr>
    <w:rPr>
      <w:b/>
      <w:bCs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89">
    <w:name w:val="Table Columns 3"/>
    <w:basedOn w:val="59"/>
    <w:semiHidden/>
    <w:qFormat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0">
    <w:name w:val="Table Columns 4"/>
    <w:basedOn w:val="59"/>
    <w:semiHidden/>
    <w:qFormat/>
    <w:uiPriority w:val="0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91">
    <w:name w:val="Table Columns 5"/>
    <w:basedOn w:val="59"/>
    <w:semiHidden/>
    <w:qFormat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92">
    <w:name w:val="Table Grid 1"/>
    <w:basedOn w:val="59"/>
    <w:semiHidden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93">
    <w:name w:val="Table Grid 2"/>
    <w:basedOn w:val="59"/>
    <w:semiHidden/>
    <w:qFormat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4">
    <w:name w:val="Table Grid 3"/>
    <w:basedOn w:val="59"/>
    <w:semiHidden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95">
    <w:name w:val="Table Grid 4"/>
    <w:basedOn w:val="59"/>
    <w:semiHidden/>
    <w:qFormat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96">
    <w:name w:val="Table Grid 5"/>
    <w:basedOn w:val="59"/>
    <w:semiHidden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97">
    <w:name w:val="Table Grid 6"/>
    <w:basedOn w:val="59"/>
    <w:semiHidden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98">
    <w:name w:val="Table Grid 7"/>
    <w:basedOn w:val="59"/>
    <w:semiHidden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99">
    <w:name w:val="Table Grid 8"/>
    <w:basedOn w:val="59"/>
    <w:semiHidden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00">
    <w:name w:val="Table Web 1"/>
    <w:basedOn w:val="59"/>
    <w:semiHidden/>
    <w:qFormat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01">
    <w:name w:val="Table Web 2"/>
    <w:basedOn w:val="59"/>
    <w:semiHidden/>
    <w:qFormat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02">
    <w:name w:val="Table Web 3"/>
    <w:basedOn w:val="59"/>
    <w:semiHidden/>
    <w:qFormat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03">
    <w:name w:val="Table Professional"/>
    <w:basedOn w:val="59"/>
    <w:semiHidden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character" w:styleId="105">
    <w:name w:val="Strong"/>
    <w:basedOn w:val="104"/>
    <w:qFormat/>
    <w:uiPriority w:val="0"/>
    <w:rPr>
      <w:b/>
      <w:bCs/>
    </w:rPr>
  </w:style>
  <w:style w:type="character" w:styleId="106">
    <w:name w:val="page number"/>
    <w:basedOn w:val="104"/>
    <w:semiHidden/>
    <w:qFormat/>
    <w:uiPriority w:val="0"/>
  </w:style>
  <w:style w:type="character" w:styleId="107">
    <w:name w:val="FollowedHyperlink"/>
    <w:basedOn w:val="104"/>
    <w:semiHidden/>
    <w:qFormat/>
    <w:uiPriority w:val="0"/>
    <w:rPr>
      <w:color w:val="800080"/>
      <w:u w:val="single"/>
    </w:rPr>
  </w:style>
  <w:style w:type="character" w:styleId="108">
    <w:name w:val="Emphasis"/>
    <w:basedOn w:val="104"/>
    <w:qFormat/>
    <w:uiPriority w:val="0"/>
    <w:rPr>
      <w:i/>
      <w:iCs/>
    </w:rPr>
  </w:style>
  <w:style w:type="character" w:styleId="109">
    <w:name w:val="line number"/>
    <w:basedOn w:val="104"/>
    <w:semiHidden/>
    <w:qFormat/>
    <w:uiPriority w:val="0"/>
  </w:style>
  <w:style w:type="character" w:styleId="110">
    <w:name w:val="HTML Definition"/>
    <w:basedOn w:val="104"/>
    <w:semiHidden/>
    <w:qFormat/>
    <w:uiPriority w:val="0"/>
    <w:rPr>
      <w:i/>
      <w:iCs/>
    </w:rPr>
  </w:style>
  <w:style w:type="character" w:styleId="111">
    <w:name w:val="HTML Typewriter"/>
    <w:basedOn w:val="104"/>
    <w:semiHidden/>
    <w:qFormat/>
    <w:uiPriority w:val="0"/>
    <w:rPr>
      <w:rFonts w:ascii="Courier New" w:hAnsi="Courier New" w:cs="Courier New"/>
      <w:sz w:val="20"/>
      <w:szCs w:val="20"/>
    </w:rPr>
  </w:style>
  <w:style w:type="character" w:styleId="112">
    <w:name w:val="HTML Acronym"/>
    <w:basedOn w:val="104"/>
    <w:semiHidden/>
    <w:qFormat/>
    <w:uiPriority w:val="0"/>
  </w:style>
  <w:style w:type="character" w:styleId="113">
    <w:name w:val="HTML Variable"/>
    <w:basedOn w:val="104"/>
    <w:semiHidden/>
    <w:qFormat/>
    <w:uiPriority w:val="0"/>
    <w:rPr>
      <w:i/>
      <w:iCs/>
    </w:rPr>
  </w:style>
  <w:style w:type="character" w:styleId="114">
    <w:name w:val="Hyperlink"/>
    <w:basedOn w:val="104"/>
    <w:semiHidden/>
    <w:qFormat/>
    <w:uiPriority w:val="0"/>
    <w:rPr>
      <w:color w:val="0000FF"/>
      <w:u w:val="single"/>
    </w:rPr>
  </w:style>
  <w:style w:type="character" w:styleId="115">
    <w:name w:val="HTML Code"/>
    <w:basedOn w:val="104"/>
    <w:semiHidden/>
    <w:qFormat/>
    <w:uiPriority w:val="0"/>
    <w:rPr>
      <w:rFonts w:ascii="Courier New" w:hAnsi="Courier New" w:cs="Courier New"/>
      <w:sz w:val="20"/>
      <w:szCs w:val="20"/>
    </w:rPr>
  </w:style>
  <w:style w:type="character" w:styleId="116">
    <w:name w:val="HTML Cite"/>
    <w:basedOn w:val="104"/>
    <w:semiHidden/>
    <w:qFormat/>
    <w:uiPriority w:val="0"/>
    <w:rPr>
      <w:i/>
      <w:iCs/>
    </w:rPr>
  </w:style>
  <w:style w:type="character" w:styleId="117">
    <w:name w:val="HTML Keyboard"/>
    <w:basedOn w:val="104"/>
    <w:semiHidden/>
    <w:qFormat/>
    <w:uiPriority w:val="0"/>
    <w:rPr>
      <w:rFonts w:ascii="Courier New" w:hAnsi="Courier New" w:cs="Courier New"/>
      <w:sz w:val="20"/>
      <w:szCs w:val="20"/>
    </w:rPr>
  </w:style>
  <w:style w:type="character" w:styleId="118">
    <w:name w:val="HTML Sample"/>
    <w:basedOn w:val="104"/>
    <w:semiHidden/>
    <w:qFormat/>
    <w:uiPriority w:val="0"/>
    <w:rPr>
      <w:rFonts w:ascii="Courier New" w:hAnsi="Courier New" w:cs="Courier New"/>
    </w:rPr>
  </w:style>
  <w:style w:type="character" w:customStyle="1" w:styleId="119">
    <w:name w:val="标题 Char"/>
    <w:basedOn w:val="104"/>
    <w:link w:val="56"/>
    <w:qFormat/>
    <w:uiPriority w:val="10"/>
    <w:rPr>
      <w:rFonts w:eastAsia="方正小标宋_GBK"/>
      <w:bCs/>
      <w:iCs/>
      <w:sz w:val="44"/>
      <w:szCs w:val="28"/>
      <w:lang w:val="en-US" w:eastAsia="zh-CN" w:bidi="ar-SA"/>
    </w:rPr>
  </w:style>
  <w:style w:type="paragraph" w:customStyle="1" w:styleId="120">
    <w:name w:val="标题1"/>
    <w:basedOn w:val="1"/>
    <w:next w:val="1"/>
    <w:qFormat/>
    <w:uiPriority w:val="0"/>
    <w:pPr>
      <w:tabs>
        <w:tab w:val="left" w:pos="9193"/>
        <w:tab w:val="left" w:pos="9827"/>
      </w:tabs>
      <w:autoSpaceDE w:val="0"/>
      <w:autoSpaceDN w:val="0"/>
      <w:snapToGrid w:val="0"/>
      <w:spacing w:line="640" w:lineRule="atLeast"/>
      <w:ind w:firstLine="0"/>
      <w:jc w:val="center"/>
    </w:pPr>
    <w:rPr>
      <w:rFonts w:eastAsia="方正小标宋_GBK"/>
      <w:snapToGrid w:val="0"/>
      <w:sz w:val="44"/>
      <w:szCs w:val="20"/>
    </w:rPr>
  </w:style>
  <w:style w:type="paragraph" w:customStyle="1" w:styleId="121">
    <w:name w:val="公文二级标题"/>
    <w:basedOn w:val="3"/>
    <w:next w:val="122"/>
    <w:qFormat/>
    <w:uiPriority w:val="0"/>
    <w:pPr>
      <w:keepLines w:val="0"/>
      <w:widowControl/>
      <w:spacing w:before="0" w:after="0" w:line="360" w:lineRule="auto"/>
      <w:ind w:firstLineChars="200"/>
      <w:jc w:val="left"/>
    </w:pPr>
    <w:rPr>
      <w:rFonts w:ascii="Times New Roman" w:hAnsi="Times New Roman" w:eastAsia="方正楷体_GBK"/>
      <w:b w:val="0"/>
      <w:iCs/>
      <w:kern w:val="0"/>
      <w:szCs w:val="28"/>
      <w:lang w:eastAsia="en-US" w:bidi="en-US"/>
    </w:rPr>
  </w:style>
  <w:style w:type="paragraph" w:customStyle="1" w:styleId="122">
    <w:name w:val="公文正文"/>
    <w:basedOn w:val="1"/>
    <w:qFormat/>
    <w:uiPriority w:val="0"/>
    <w:pPr>
      <w:widowControl/>
      <w:spacing w:line="360" w:lineRule="auto"/>
      <w:ind w:firstLineChars="200"/>
    </w:pPr>
    <w:rPr>
      <w:kern w:val="0"/>
      <w:sz w:val="32"/>
      <w:szCs w:val="32"/>
      <w:lang w:bidi="en-US"/>
    </w:rPr>
  </w:style>
  <w:style w:type="paragraph" w:customStyle="1" w:styleId="123">
    <w:name w:val="公文一级标题"/>
    <w:basedOn w:val="2"/>
    <w:next w:val="58"/>
    <w:qFormat/>
    <w:uiPriority w:val="0"/>
    <w:pPr>
      <w:keepLines w:val="0"/>
      <w:widowControl/>
      <w:spacing w:before="0" w:after="0" w:line="360" w:lineRule="auto"/>
      <w:ind w:firstLine="640" w:firstLineChars="200"/>
      <w:jc w:val="left"/>
    </w:pPr>
    <w:rPr>
      <w:rFonts w:eastAsia="方正黑体_GBK" w:cs="宋体"/>
      <w:b w:val="0"/>
      <w:kern w:val="32"/>
      <w:sz w:val="32"/>
      <w:szCs w:val="20"/>
      <w:lang w:eastAsia="en-US" w:bidi="en-US"/>
    </w:rPr>
  </w:style>
  <w:style w:type="paragraph" w:customStyle="1" w:styleId="124">
    <w:name w:val="大标题"/>
    <w:next w:val="122"/>
    <w:qFormat/>
    <w:uiPriority w:val="0"/>
    <w:pPr>
      <w:spacing w:beforeLines="200" w:afterLines="100" w:line="720" w:lineRule="exact"/>
      <w:ind w:firstLine="200"/>
      <w:jc w:val="center"/>
    </w:pPr>
    <w:rPr>
      <w:rFonts w:ascii="Times New Roman" w:hAnsi="Times New Roman" w:eastAsia="方正小标宋简体" w:cs="Times New Roman"/>
      <w:bCs/>
      <w:iCs/>
      <w:sz w:val="44"/>
      <w:szCs w:val="28"/>
      <w:lang w:val="en-US" w:eastAsia="zh-CN" w:bidi="en-US"/>
    </w:rPr>
  </w:style>
  <w:style w:type="character" w:customStyle="1" w:styleId="125">
    <w:name w:val="标题 3 Char"/>
    <w:basedOn w:val="104"/>
    <w:link w:val="4"/>
    <w:qFormat/>
    <w:uiPriority w:val="0"/>
    <w:rPr>
      <w:b/>
      <w:bCs/>
      <w:kern w:val="2"/>
      <w:sz w:val="32"/>
      <w:szCs w:val="32"/>
    </w:rPr>
  </w:style>
  <w:style w:type="character" w:customStyle="1" w:styleId="126">
    <w:name w:val="标题 4 Char"/>
    <w:basedOn w:val="104"/>
    <w:link w:val="5"/>
    <w:qFormat/>
    <w:uiPriority w:val="0"/>
    <w:rPr>
      <w:rFonts w:ascii="Arial" w:hAnsi="Arial" w:eastAsia="黑体"/>
      <w:b/>
      <w:bCs/>
      <w:kern w:val="2"/>
      <w:sz w:val="28"/>
      <w:szCs w:val="28"/>
    </w:rPr>
  </w:style>
  <w:style w:type="character" w:customStyle="1" w:styleId="127">
    <w:name w:val="标题 5 Char"/>
    <w:basedOn w:val="104"/>
    <w:link w:val="6"/>
    <w:qFormat/>
    <w:uiPriority w:val="0"/>
    <w:rPr>
      <w:b/>
      <w:bCs/>
      <w:kern w:val="2"/>
      <w:sz w:val="28"/>
      <w:szCs w:val="28"/>
    </w:rPr>
  </w:style>
  <w:style w:type="character" w:customStyle="1" w:styleId="128">
    <w:name w:val="标题 6 Char"/>
    <w:basedOn w:val="104"/>
    <w:link w:val="7"/>
    <w:qFormat/>
    <w:uiPriority w:val="0"/>
    <w:rPr>
      <w:rFonts w:ascii="Arial" w:hAnsi="Arial" w:eastAsia="黑体"/>
      <w:b/>
      <w:bCs/>
      <w:kern w:val="2"/>
      <w:sz w:val="24"/>
      <w:szCs w:val="24"/>
    </w:rPr>
  </w:style>
  <w:style w:type="character" w:customStyle="1" w:styleId="129">
    <w:name w:val="标题 7 Char"/>
    <w:basedOn w:val="104"/>
    <w:link w:val="8"/>
    <w:qFormat/>
    <w:uiPriority w:val="0"/>
    <w:rPr>
      <w:b/>
      <w:bCs/>
      <w:kern w:val="2"/>
      <w:sz w:val="24"/>
      <w:szCs w:val="24"/>
    </w:rPr>
  </w:style>
  <w:style w:type="character" w:customStyle="1" w:styleId="130">
    <w:name w:val="标题 8 Char"/>
    <w:basedOn w:val="104"/>
    <w:link w:val="9"/>
    <w:qFormat/>
    <w:uiPriority w:val="0"/>
    <w:rPr>
      <w:rFonts w:ascii="Arial" w:hAnsi="Arial" w:eastAsia="黑体"/>
      <w:kern w:val="2"/>
      <w:sz w:val="24"/>
      <w:szCs w:val="24"/>
    </w:rPr>
  </w:style>
  <w:style w:type="character" w:customStyle="1" w:styleId="131">
    <w:name w:val="标题 9 Char"/>
    <w:basedOn w:val="104"/>
    <w:link w:val="10"/>
    <w:qFormat/>
    <w:uiPriority w:val="0"/>
    <w:rPr>
      <w:rFonts w:ascii="Arial" w:hAnsi="Arial" w:eastAsia="黑体"/>
      <w:kern w:val="2"/>
      <w:sz w:val="21"/>
      <w:szCs w:val="21"/>
    </w:rPr>
  </w:style>
  <w:style w:type="paragraph" w:customStyle="1" w:styleId="132">
    <w:name w:val="TOC Heading"/>
    <w:basedOn w:val="2"/>
    <w:next w:val="1"/>
    <w:semiHidden/>
    <w:unhideWhenUsed/>
    <w:qFormat/>
    <w:uiPriority w:val="39"/>
    <w:pPr>
      <w:outlineLvl w:val="9"/>
    </w:pPr>
  </w:style>
  <w:style w:type="paragraph" w:customStyle="1" w:styleId="133">
    <w:name w:val="公文标题"/>
    <w:basedOn w:val="56"/>
    <w:next w:val="1"/>
    <w:qFormat/>
    <w:uiPriority w:val="0"/>
    <w:pPr>
      <w:widowControl w:val="0"/>
      <w:spacing w:beforeLines="0" w:afterLines="0"/>
      <w:ind w:firstLine="0"/>
    </w:pPr>
    <w:rPr>
      <w:iCs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wdf/C:\Users\Administrator\AppData\Roaming\Microsoft\Templates\&#20844;&#25991;\&#26222;&#36890;&#25991;&#31456;.dot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  <customShpInfo spid="_x0000_s409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普通文章.dot</Template>
  <Company>Microsoft</Company>
  <Pages>3</Pages>
  <Words>164</Words>
  <Characters>935</Characters>
  <Lines>7</Lines>
  <Paragraphs>2</Paragraphs>
  <TotalTime>0</TotalTime>
  <ScaleCrop>false</ScaleCrop>
  <LinksUpToDate>false</LinksUpToDate>
  <CharactersWithSpaces>1097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2021-09-27T23:58:00Z</dcterms:created>
  <dc:creator>zwq</dc:creator>
  <cp:lastModifiedBy>wdf</cp:lastModifiedBy>
  <cp:lastPrinted>2021-09-28T00:38:00Z</cp:lastPrinted>
  <dcterms:modified xsi:type="dcterms:W3CDTF">2021-09-27T17:23:21Z</dcterms:modified>
  <dc:title>2019年度工作总结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