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312" w:afterLines="100" w:line="720" w:lineRule="exact"/>
        <w:ind w:firstLine="0"/>
        <w:jc w:val="center"/>
        <w:rPr>
          <w:rFonts w:eastAsia="方正小标宋_GBK"/>
          <w:bCs/>
          <w:kern w:val="0"/>
          <w:sz w:val="44"/>
          <w:szCs w:val="32"/>
        </w:rPr>
      </w:pPr>
      <w:r>
        <w:rPr>
          <w:rFonts w:hint="eastAsia" w:eastAsia="方正小标宋_GBK"/>
          <w:bCs/>
          <w:kern w:val="0"/>
          <w:sz w:val="44"/>
          <w:szCs w:val="32"/>
        </w:rPr>
        <w:t>江苏省宗教教职人员备案程序规定</w:t>
      </w:r>
      <w:r>
        <w:rPr>
          <w:rFonts w:eastAsia="方正小标宋_GBK"/>
          <w:bCs/>
          <w:kern w:val="0"/>
          <w:sz w:val="44"/>
          <w:szCs w:val="32"/>
        </w:rPr>
        <w:br w:type="textWrapping"/>
      </w:r>
      <w:r>
        <w:rPr>
          <w:rFonts w:hint="eastAsia" w:eastAsia="方正楷体_GBK"/>
          <w:bCs/>
          <w:kern w:val="0"/>
          <w:sz w:val="32"/>
          <w:szCs w:val="32"/>
        </w:rPr>
        <w:t>（征求意见稿）</w:t>
      </w:r>
    </w:p>
    <w:p>
      <w:pPr>
        <w:spacing w:line="360" w:lineRule="auto"/>
        <w:ind w:firstLine="0"/>
        <w:jc w:val="center"/>
        <w:rPr>
          <w:rFonts w:eastAsia="方正黑体_GBK"/>
          <w:kern w:val="0"/>
          <w:sz w:val="32"/>
          <w:szCs w:val="32"/>
        </w:rPr>
      </w:pPr>
      <w:r>
        <w:rPr>
          <w:rFonts w:hint="eastAsia" w:eastAsia="方正黑体_GBK"/>
          <w:kern w:val="0"/>
          <w:sz w:val="32"/>
          <w:szCs w:val="32"/>
        </w:rPr>
        <w:t>第一章  总  则</w:t>
      </w:r>
    </w:p>
    <w:p>
      <w:pPr>
        <w:spacing w:line="360" w:lineRule="auto"/>
        <w:ind w:firstLine="640" w:firstLineChars="200"/>
        <w:rPr>
          <w:kern w:val="0"/>
          <w:sz w:val="32"/>
          <w:szCs w:val="32"/>
        </w:rPr>
      </w:pPr>
      <w:r>
        <w:rPr>
          <w:rFonts w:hint="eastAsia" w:eastAsia="方正黑体_GBK"/>
          <w:kern w:val="0"/>
          <w:sz w:val="32"/>
          <w:szCs w:val="32"/>
        </w:rPr>
        <w:t>第一条</w:t>
      </w:r>
      <w:r>
        <w:rPr>
          <w:rFonts w:hint="eastAsia"/>
          <w:kern w:val="0"/>
          <w:sz w:val="32"/>
          <w:szCs w:val="32"/>
        </w:rPr>
        <w:t xml:space="preserve">  为了规范宗教教职人员管理，保障宗教教职人员合法权益，根据《宗教事务条例》《宗教教职人员管理办法》，制定本规定。</w:t>
      </w:r>
    </w:p>
    <w:p>
      <w:pPr>
        <w:spacing w:line="360" w:lineRule="auto"/>
        <w:ind w:firstLine="640" w:firstLineChars="200"/>
        <w:rPr>
          <w:kern w:val="0"/>
          <w:sz w:val="32"/>
          <w:szCs w:val="32"/>
        </w:rPr>
      </w:pPr>
      <w:r>
        <w:rPr>
          <w:rFonts w:hint="eastAsia" w:eastAsia="方正黑体_GBK"/>
          <w:kern w:val="0"/>
          <w:sz w:val="32"/>
          <w:szCs w:val="32"/>
        </w:rPr>
        <w:t>第二条</w:t>
      </w:r>
      <w:r>
        <w:rPr>
          <w:rFonts w:hint="eastAsia"/>
          <w:kern w:val="0"/>
          <w:sz w:val="32"/>
          <w:szCs w:val="32"/>
        </w:rPr>
        <w:t xml:space="preserve">  依据全国性宗教团体制定的宗教教职人员认定办法认定，并在我省从事宗教教务活动的宗教教职人员，依据本规定在县级以上人民政府宗教事务部门备案。</w:t>
      </w:r>
    </w:p>
    <w:p>
      <w:pPr>
        <w:spacing w:line="360" w:lineRule="auto"/>
        <w:ind w:firstLine="640" w:firstLineChars="200"/>
        <w:rPr>
          <w:kern w:val="0"/>
          <w:sz w:val="32"/>
          <w:szCs w:val="32"/>
        </w:rPr>
      </w:pPr>
      <w:r>
        <w:rPr>
          <w:rFonts w:hint="eastAsia" w:eastAsia="方正黑体_GBK"/>
          <w:kern w:val="0"/>
          <w:sz w:val="32"/>
          <w:szCs w:val="32"/>
        </w:rPr>
        <w:t>第三条</w:t>
      </w:r>
      <w:r>
        <w:rPr>
          <w:rFonts w:hint="eastAsia"/>
          <w:kern w:val="0"/>
          <w:sz w:val="32"/>
          <w:szCs w:val="32"/>
        </w:rPr>
        <w:t xml:space="preserve">  省宗教团体认定的宗教教职人员，在省民宗委完成备案；设区的市宗教团体认定的宗教教职人员，在设区的市级人民政府宗教事务部门完成备案。</w:t>
      </w:r>
    </w:p>
    <w:p>
      <w:pPr>
        <w:spacing w:line="360" w:lineRule="auto"/>
        <w:ind w:firstLine="0"/>
        <w:jc w:val="center"/>
        <w:rPr>
          <w:rFonts w:eastAsia="方正黑体_GBK"/>
          <w:kern w:val="0"/>
          <w:sz w:val="32"/>
          <w:szCs w:val="32"/>
        </w:rPr>
      </w:pPr>
      <w:r>
        <w:rPr>
          <w:rFonts w:hint="eastAsia" w:eastAsia="方正黑体_GBK"/>
          <w:kern w:val="0"/>
          <w:sz w:val="32"/>
          <w:szCs w:val="32"/>
        </w:rPr>
        <w:t>第二章  备案的一般程序</w:t>
      </w:r>
    </w:p>
    <w:p>
      <w:pPr>
        <w:spacing w:line="360" w:lineRule="auto"/>
        <w:ind w:firstLine="640" w:firstLineChars="200"/>
        <w:rPr>
          <w:kern w:val="0"/>
          <w:sz w:val="32"/>
          <w:szCs w:val="32"/>
        </w:rPr>
      </w:pPr>
      <w:r>
        <w:rPr>
          <w:rFonts w:hint="eastAsia" w:eastAsia="方正黑体_GBK"/>
          <w:kern w:val="0"/>
          <w:sz w:val="32"/>
          <w:szCs w:val="32"/>
        </w:rPr>
        <w:t>第四条</w:t>
      </w:r>
      <w:r>
        <w:rPr>
          <w:rFonts w:hint="eastAsia"/>
          <w:kern w:val="0"/>
          <w:sz w:val="32"/>
          <w:szCs w:val="32"/>
        </w:rPr>
        <w:t xml:space="preserve">  被认定的宗教教职人员所在的县（市、区）宗教团体，应当自认定之日起十日内填写《宗教教职人备案表》，在“县（市、区）宗教团体意见”一栏内填写意见，加盖公章，向县级人民政府宗教事务部门提出备案申请，并提交下列材料：</w:t>
      </w:r>
    </w:p>
    <w:p>
      <w:pPr>
        <w:spacing w:line="360" w:lineRule="auto"/>
        <w:ind w:firstLine="640" w:firstLineChars="200"/>
        <w:rPr>
          <w:kern w:val="0"/>
          <w:sz w:val="32"/>
          <w:szCs w:val="32"/>
        </w:rPr>
      </w:pPr>
      <w:r>
        <w:rPr>
          <w:rFonts w:hint="eastAsia"/>
          <w:kern w:val="0"/>
          <w:sz w:val="32"/>
          <w:szCs w:val="32"/>
        </w:rPr>
        <w:t>（一）宗教教职人员的户口簿复印件；</w:t>
      </w:r>
    </w:p>
    <w:p>
      <w:pPr>
        <w:spacing w:line="360" w:lineRule="auto"/>
        <w:ind w:firstLine="640" w:firstLineChars="200"/>
        <w:rPr>
          <w:kern w:val="0"/>
          <w:sz w:val="32"/>
          <w:szCs w:val="32"/>
        </w:rPr>
      </w:pPr>
      <w:r>
        <w:rPr>
          <w:rFonts w:hint="eastAsia"/>
          <w:kern w:val="0"/>
          <w:sz w:val="32"/>
          <w:szCs w:val="32"/>
        </w:rPr>
        <w:t>（二）宗教教职人员的居民身份证复印件。</w:t>
      </w:r>
    </w:p>
    <w:p>
      <w:pPr>
        <w:spacing w:line="360" w:lineRule="auto"/>
        <w:ind w:firstLine="640" w:firstLineChars="200"/>
        <w:rPr>
          <w:kern w:val="0"/>
          <w:sz w:val="32"/>
          <w:szCs w:val="32"/>
        </w:rPr>
      </w:pPr>
      <w:r>
        <w:rPr>
          <w:rFonts w:hint="eastAsia" w:eastAsia="方正黑体_GBK"/>
          <w:kern w:val="0"/>
          <w:sz w:val="32"/>
          <w:szCs w:val="32"/>
        </w:rPr>
        <w:t>第五条</w:t>
      </w:r>
      <w:r>
        <w:rPr>
          <w:rFonts w:hint="eastAsia"/>
          <w:kern w:val="0"/>
          <w:sz w:val="32"/>
          <w:szCs w:val="32"/>
        </w:rPr>
        <w:t xml:space="preserve">  县级人民政府宗教事务部门应当自收到县（市、区）宗教团体提交的申请材料之日起七日内完成审查，在《宗教教职人员备案表》“县（市、区）宗教事务部门意见”一栏内填写意见，加盖公章，并连同申请材料交还县（市、区）宗教团体，并由县（市、区）宗教团体自收到交还材料之日起三日内提交设区的市宗教团体。</w:t>
      </w:r>
    </w:p>
    <w:p>
      <w:pPr>
        <w:spacing w:line="360" w:lineRule="auto"/>
        <w:ind w:firstLine="640" w:firstLineChars="200"/>
        <w:rPr>
          <w:kern w:val="0"/>
          <w:sz w:val="32"/>
          <w:szCs w:val="32"/>
        </w:rPr>
      </w:pPr>
      <w:r>
        <w:rPr>
          <w:rFonts w:hint="eastAsia"/>
          <w:kern w:val="0"/>
          <w:sz w:val="32"/>
          <w:szCs w:val="32"/>
        </w:rPr>
        <w:t>县级人民政府宗教事务部门应当在审查的同时，登录“宗教工作服务平台”录入申请备案的宗教教职人员基本信息。</w:t>
      </w:r>
    </w:p>
    <w:p>
      <w:pPr>
        <w:spacing w:line="360" w:lineRule="auto"/>
        <w:ind w:firstLine="640" w:firstLineChars="200"/>
        <w:rPr>
          <w:kern w:val="0"/>
          <w:sz w:val="32"/>
          <w:szCs w:val="32"/>
        </w:rPr>
      </w:pPr>
      <w:r>
        <w:rPr>
          <w:rFonts w:hint="eastAsia" w:eastAsia="方正黑体_GBK"/>
          <w:kern w:val="0"/>
          <w:sz w:val="32"/>
          <w:szCs w:val="32"/>
        </w:rPr>
        <w:t>第六条</w:t>
      </w:r>
      <w:r>
        <w:rPr>
          <w:rFonts w:hint="eastAsia"/>
          <w:kern w:val="0"/>
          <w:sz w:val="32"/>
          <w:szCs w:val="32"/>
        </w:rPr>
        <w:t xml:space="preserve">  设区的市宗教团体应当自收到县（市、区）宗教团体报送的申请材料之日起七日内完成审查，在《宗教教职人员备案表》“设区的市宗教团体意见”一栏内填写意见，加盖公章，并连同申请材料提交设区的市级人民政府宗教事务部门。</w:t>
      </w:r>
    </w:p>
    <w:p>
      <w:pPr>
        <w:spacing w:line="360" w:lineRule="auto"/>
        <w:ind w:firstLine="640" w:firstLineChars="200"/>
        <w:rPr>
          <w:kern w:val="0"/>
          <w:sz w:val="32"/>
          <w:szCs w:val="32"/>
        </w:rPr>
      </w:pPr>
      <w:r>
        <w:rPr>
          <w:rFonts w:hint="eastAsia" w:eastAsia="方正黑体_GBK"/>
          <w:kern w:val="0"/>
          <w:sz w:val="32"/>
          <w:szCs w:val="32"/>
        </w:rPr>
        <w:t>第七条</w:t>
      </w:r>
      <w:r>
        <w:rPr>
          <w:rFonts w:hint="eastAsia"/>
          <w:kern w:val="0"/>
          <w:sz w:val="32"/>
          <w:szCs w:val="32"/>
        </w:rPr>
        <w:t xml:space="preserve">  设区的市级人民政府宗教事务部门应当自收到设区的市宗教团体报送的申请材料之日起七日内完成审查，在《宗教教职人员备案表》“设区的市宗教事务部门意见”一栏内填写意见，加盖公章，并连同申请材料交还设区的市宗教团体，并由设区的市宗教团体自收到交还材料之日起三日内提交省宗教团体。</w:t>
      </w:r>
    </w:p>
    <w:p>
      <w:pPr>
        <w:spacing w:line="360" w:lineRule="auto"/>
        <w:ind w:firstLine="640" w:firstLineChars="200"/>
        <w:rPr>
          <w:kern w:val="0"/>
          <w:sz w:val="32"/>
          <w:szCs w:val="32"/>
        </w:rPr>
      </w:pPr>
      <w:r>
        <w:rPr>
          <w:rFonts w:hint="eastAsia"/>
          <w:kern w:val="0"/>
          <w:sz w:val="32"/>
          <w:szCs w:val="32"/>
        </w:rPr>
        <w:t>设区的市级人民政府宗教事务部门应当在审查的同时，登录“宗教工作服务平台”，对申请备案的宗教教职人员信息进行审核，审核同意后，提请省民宗委审核。</w:t>
      </w:r>
    </w:p>
    <w:p>
      <w:pPr>
        <w:spacing w:line="360" w:lineRule="auto"/>
        <w:ind w:firstLine="640" w:firstLineChars="200"/>
        <w:rPr>
          <w:kern w:val="0"/>
          <w:sz w:val="32"/>
          <w:szCs w:val="32"/>
        </w:rPr>
      </w:pPr>
      <w:r>
        <w:rPr>
          <w:rFonts w:hint="eastAsia" w:eastAsia="方正黑体_GBK"/>
          <w:kern w:val="0"/>
          <w:sz w:val="32"/>
          <w:szCs w:val="32"/>
        </w:rPr>
        <w:t>第八条</w:t>
      </w:r>
      <w:r>
        <w:rPr>
          <w:rFonts w:hint="eastAsia"/>
          <w:kern w:val="0"/>
          <w:sz w:val="32"/>
          <w:szCs w:val="32"/>
        </w:rPr>
        <w:t xml:space="preserve">  省宗教团体应当自收到设区的市宗教团体报送的申请材料之日起七日内完成审查，在《宗教教职人员备案表》“省宗教团体意见”一栏内填写意见，加盖公章，并连同申请材料送交省民宗委驻省政务服务中心窗口。</w:t>
      </w:r>
    </w:p>
    <w:p>
      <w:pPr>
        <w:spacing w:line="360" w:lineRule="auto"/>
        <w:ind w:firstLine="640" w:firstLineChars="200"/>
        <w:rPr>
          <w:kern w:val="0"/>
          <w:sz w:val="32"/>
          <w:szCs w:val="32"/>
        </w:rPr>
      </w:pPr>
      <w:r>
        <w:rPr>
          <w:rFonts w:hint="eastAsia" w:eastAsia="方正黑体_GBK"/>
          <w:kern w:val="0"/>
          <w:sz w:val="32"/>
          <w:szCs w:val="32"/>
        </w:rPr>
        <w:t>第九条</w:t>
      </w:r>
      <w:r>
        <w:rPr>
          <w:rFonts w:hint="eastAsia"/>
          <w:kern w:val="0"/>
          <w:sz w:val="32"/>
          <w:szCs w:val="32"/>
        </w:rPr>
        <w:t xml:space="preserve">  省民宗委驻省政务服务中心窗口自收到省宗教团体提交的备案材料之日起二十日内，向省宗教团体作出书面答复。同意备案的，由省民宗委分配备案号，发给同意备案的函；不同意备案的，发给不予备案的函。</w:t>
      </w:r>
    </w:p>
    <w:p>
      <w:pPr>
        <w:spacing w:line="360" w:lineRule="auto"/>
        <w:ind w:firstLine="640" w:firstLineChars="200"/>
        <w:rPr>
          <w:kern w:val="0"/>
          <w:sz w:val="32"/>
          <w:szCs w:val="32"/>
        </w:rPr>
      </w:pPr>
      <w:r>
        <w:rPr>
          <w:rFonts w:hint="eastAsia" w:eastAsia="方正黑体_GBK"/>
          <w:kern w:val="0"/>
          <w:sz w:val="32"/>
          <w:szCs w:val="32"/>
        </w:rPr>
        <w:t>第十条</w:t>
      </w:r>
      <w:r>
        <w:rPr>
          <w:rFonts w:hint="eastAsia"/>
          <w:kern w:val="0"/>
          <w:sz w:val="32"/>
          <w:szCs w:val="32"/>
        </w:rPr>
        <w:t xml:space="preserve">  省宗教团体应当自收到省民宗委发给的同意备案函后，及时制作《宗教教职人员证书》，并颁发给宗教教职人员本人。</w:t>
      </w:r>
    </w:p>
    <w:p>
      <w:pPr>
        <w:spacing w:line="360" w:lineRule="auto"/>
        <w:ind w:firstLine="640" w:firstLineChars="200"/>
        <w:rPr>
          <w:kern w:val="0"/>
          <w:sz w:val="32"/>
          <w:szCs w:val="32"/>
        </w:rPr>
      </w:pPr>
      <w:r>
        <w:rPr>
          <w:rFonts w:hint="eastAsia"/>
          <w:kern w:val="0"/>
          <w:sz w:val="32"/>
          <w:szCs w:val="32"/>
        </w:rPr>
        <w:t>省宗教团体制作《宗教教职人员证书》时，备案编号应按省民宗委分配的备案号如实填写。</w:t>
      </w:r>
    </w:p>
    <w:p>
      <w:pPr>
        <w:spacing w:line="360" w:lineRule="auto"/>
        <w:ind w:firstLine="640" w:firstLineChars="200"/>
        <w:rPr>
          <w:kern w:val="0"/>
          <w:sz w:val="32"/>
          <w:szCs w:val="32"/>
        </w:rPr>
      </w:pPr>
      <w:r>
        <w:rPr>
          <w:rFonts w:hint="eastAsia" w:eastAsia="方正黑体_GBK"/>
          <w:kern w:val="0"/>
          <w:sz w:val="32"/>
          <w:szCs w:val="32"/>
        </w:rPr>
        <w:t>第十一条</w:t>
      </w:r>
      <w:r>
        <w:rPr>
          <w:rFonts w:hint="eastAsia"/>
          <w:kern w:val="0"/>
          <w:sz w:val="32"/>
          <w:szCs w:val="32"/>
        </w:rPr>
        <w:t xml:space="preserve">  省民宗委应当在完成备案后，登录“宗教工作服务平台”，对申请备案的宗教教职人员信息进行审核，补充该宗教教职人员的备案情况、发证情况。</w:t>
      </w:r>
    </w:p>
    <w:p>
      <w:pPr>
        <w:spacing w:line="360" w:lineRule="auto"/>
        <w:ind w:firstLine="0"/>
        <w:jc w:val="center"/>
        <w:rPr>
          <w:rFonts w:eastAsia="方正黑体_GBK"/>
          <w:kern w:val="0"/>
          <w:sz w:val="32"/>
          <w:szCs w:val="32"/>
        </w:rPr>
      </w:pPr>
      <w:r>
        <w:rPr>
          <w:rFonts w:hint="eastAsia" w:eastAsia="方正黑体_GBK"/>
          <w:kern w:val="0"/>
          <w:sz w:val="32"/>
          <w:szCs w:val="32"/>
        </w:rPr>
        <w:t>第三章  备案的特殊程序</w:t>
      </w:r>
    </w:p>
    <w:p>
      <w:pPr>
        <w:spacing w:line="360" w:lineRule="auto"/>
        <w:ind w:firstLine="640" w:firstLineChars="200"/>
        <w:rPr>
          <w:kern w:val="0"/>
          <w:sz w:val="32"/>
          <w:szCs w:val="32"/>
        </w:rPr>
      </w:pPr>
      <w:r>
        <w:rPr>
          <w:rFonts w:hint="eastAsia" w:eastAsia="方正黑体_GBK"/>
          <w:kern w:val="0"/>
          <w:sz w:val="32"/>
          <w:szCs w:val="32"/>
        </w:rPr>
        <w:t>第十二条</w:t>
      </w:r>
      <w:r>
        <w:rPr>
          <w:rFonts w:hint="eastAsia"/>
          <w:kern w:val="0"/>
          <w:sz w:val="32"/>
          <w:szCs w:val="32"/>
        </w:rPr>
        <w:t xml:space="preserve">  基督教的传道员，在完成本规定第四条至第六条规定的程序后，由设区的市级人民政府宗教事务部门进行审查。</w:t>
      </w:r>
    </w:p>
    <w:p>
      <w:pPr>
        <w:spacing w:line="360" w:lineRule="auto"/>
        <w:ind w:firstLine="640" w:firstLineChars="200"/>
        <w:rPr>
          <w:kern w:val="0"/>
          <w:sz w:val="32"/>
          <w:szCs w:val="32"/>
        </w:rPr>
      </w:pPr>
      <w:r>
        <w:rPr>
          <w:rFonts w:hint="eastAsia"/>
          <w:kern w:val="0"/>
          <w:sz w:val="32"/>
          <w:szCs w:val="32"/>
        </w:rPr>
        <w:t>设区的市级人民政府宗教事务部门应当自收到设区的市宗教团体报送的申请材料之日起二十日内，向设区的市宗教团体作出书面答复。同意备案的，由设区的市级人民政府宗教事务部门向省民宗委申请分配备案号，取得备案号后发给同意备案的函；不同意备案的，发给不予备案的函。</w:t>
      </w:r>
    </w:p>
    <w:p>
      <w:pPr>
        <w:spacing w:line="360" w:lineRule="auto"/>
        <w:ind w:firstLine="640" w:firstLineChars="200"/>
        <w:rPr>
          <w:kern w:val="0"/>
          <w:sz w:val="32"/>
          <w:szCs w:val="32"/>
        </w:rPr>
      </w:pPr>
      <w:r>
        <w:rPr>
          <w:rFonts w:hint="eastAsia"/>
          <w:kern w:val="0"/>
          <w:sz w:val="32"/>
          <w:szCs w:val="32"/>
        </w:rPr>
        <w:t>设区的市宗教团体应当自收到设区的市级人民政府宗教事务部门发给的同意备案的函后，及时制作《宗教教职人员证书》，并颁发基督教的传道员本人。</w:t>
      </w:r>
    </w:p>
    <w:p>
      <w:pPr>
        <w:spacing w:line="360" w:lineRule="auto"/>
        <w:ind w:firstLine="640" w:firstLineChars="200"/>
        <w:rPr>
          <w:kern w:val="0"/>
          <w:sz w:val="32"/>
          <w:szCs w:val="32"/>
        </w:rPr>
      </w:pPr>
      <w:r>
        <w:rPr>
          <w:rFonts w:hint="eastAsia" w:eastAsia="方正黑体_GBK"/>
          <w:kern w:val="0"/>
          <w:sz w:val="32"/>
          <w:szCs w:val="32"/>
        </w:rPr>
        <w:t>第十三条</w:t>
      </w:r>
      <w:r>
        <w:rPr>
          <w:rFonts w:hint="eastAsia"/>
          <w:kern w:val="0"/>
          <w:sz w:val="32"/>
          <w:szCs w:val="32"/>
        </w:rPr>
        <w:t xml:space="preserve">  设区的市级人民政府宗教事务部门应当在审查基督教传道员备案材料的同时，登录“宗教工作服务平台”，对申请备案的传道员信息进行审核，审核同意后，提请省民宗委审核。</w:t>
      </w:r>
    </w:p>
    <w:p>
      <w:pPr>
        <w:spacing w:line="360" w:lineRule="auto"/>
        <w:ind w:firstLine="640" w:firstLineChars="200"/>
        <w:rPr>
          <w:kern w:val="0"/>
          <w:sz w:val="32"/>
          <w:szCs w:val="32"/>
        </w:rPr>
      </w:pPr>
      <w:r>
        <w:rPr>
          <w:rFonts w:hint="eastAsia" w:eastAsia="方正黑体_GBK"/>
          <w:kern w:val="0"/>
          <w:sz w:val="32"/>
          <w:szCs w:val="32"/>
        </w:rPr>
        <w:t>第十四条</w:t>
      </w:r>
      <w:r>
        <w:rPr>
          <w:rFonts w:hint="eastAsia"/>
          <w:kern w:val="0"/>
          <w:sz w:val="32"/>
          <w:szCs w:val="32"/>
        </w:rPr>
        <w:t xml:space="preserve">  设区的市级人民政府宗教事务部门要在备案、发证程序完成后，再次登录平台补充该传道员的备案情况、发证情况，并提请省宗委审核。</w:t>
      </w:r>
    </w:p>
    <w:p>
      <w:pPr>
        <w:spacing w:line="360" w:lineRule="auto"/>
        <w:ind w:firstLine="640" w:firstLineChars="200"/>
        <w:rPr>
          <w:kern w:val="0"/>
          <w:sz w:val="32"/>
          <w:szCs w:val="32"/>
        </w:rPr>
      </w:pPr>
      <w:r>
        <w:rPr>
          <w:rFonts w:hint="eastAsia" w:eastAsia="方正黑体_GBK"/>
          <w:kern w:val="0"/>
          <w:sz w:val="32"/>
          <w:szCs w:val="32"/>
        </w:rPr>
        <w:t>第十五条</w:t>
      </w:r>
      <w:r>
        <w:rPr>
          <w:rFonts w:hint="eastAsia"/>
          <w:kern w:val="0"/>
          <w:sz w:val="32"/>
          <w:szCs w:val="32"/>
        </w:rPr>
        <w:t xml:space="preserve">  宗教教职人员跨县（市、区）从事宗教教务活动一年以上的，应当向前往地县（市、区）宗教团体提出申请。</w:t>
      </w:r>
    </w:p>
    <w:p>
      <w:pPr>
        <w:spacing w:line="360" w:lineRule="auto"/>
        <w:ind w:firstLine="640" w:firstLineChars="200"/>
        <w:rPr>
          <w:kern w:val="0"/>
          <w:sz w:val="32"/>
          <w:szCs w:val="32"/>
        </w:rPr>
      </w:pPr>
      <w:r>
        <w:rPr>
          <w:rFonts w:hint="eastAsia"/>
          <w:kern w:val="0"/>
          <w:sz w:val="32"/>
          <w:szCs w:val="32"/>
        </w:rPr>
        <w:t>前往地县（市、区）宗教团体同意接收的，向其离开地县（市、区）宗教团体书面征求意见。离开地县（市、区）宗教团体同意的，出具书面同意函；不同意的，出具书面不同意函，前往地县（市、区）宗教团体不得接收该宗教教职人员。</w:t>
      </w:r>
    </w:p>
    <w:p>
      <w:pPr>
        <w:spacing w:line="360" w:lineRule="auto"/>
        <w:ind w:firstLine="640" w:firstLineChars="200"/>
        <w:rPr>
          <w:kern w:val="0"/>
          <w:sz w:val="32"/>
          <w:szCs w:val="32"/>
        </w:rPr>
      </w:pPr>
      <w:r>
        <w:rPr>
          <w:rFonts w:hint="eastAsia"/>
          <w:kern w:val="0"/>
          <w:sz w:val="32"/>
          <w:szCs w:val="32"/>
        </w:rPr>
        <w:t>前往地县（市、区）宗教团体收到离开地县（市、区）宗教团体同意函后，向县级人民政府宗教事务部门提出备案申请。</w:t>
      </w:r>
    </w:p>
    <w:p>
      <w:pPr>
        <w:spacing w:line="360" w:lineRule="auto"/>
        <w:ind w:firstLine="640" w:firstLineChars="200"/>
        <w:rPr>
          <w:kern w:val="0"/>
          <w:sz w:val="32"/>
          <w:szCs w:val="32"/>
        </w:rPr>
      </w:pPr>
      <w:r>
        <w:rPr>
          <w:rFonts w:hint="eastAsia" w:eastAsia="方正黑体_GBK"/>
          <w:kern w:val="0"/>
          <w:sz w:val="32"/>
          <w:szCs w:val="32"/>
        </w:rPr>
        <w:t>第十六条</w:t>
      </w:r>
      <w:r>
        <w:rPr>
          <w:rFonts w:hint="eastAsia"/>
          <w:kern w:val="0"/>
          <w:sz w:val="32"/>
          <w:szCs w:val="32"/>
        </w:rPr>
        <w:t xml:space="preserve">  宗教教职人员跨设区的市从事宗教教务活动一年以上的，应当向前往地设区的市宗教团体提出申请。</w:t>
      </w:r>
    </w:p>
    <w:p>
      <w:pPr>
        <w:spacing w:line="360" w:lineRule="auto"/>
        <w:ind w:firstLine="640" w:firstLineChars="200"/>
        <w:rPr>
          <w:kern w:val="0"/>
          <w:sz w:val="32"/>
          <w:szCs w:val="32"/>
        </w:rPr>
      </w:pPr>
      <w:r>
        <w:rPr>
          <w:rFonts w:hint="eastAsia"/>
          <w:kern w:val="0"/>
          <w:sz w:val="32"/>
          <w:szCs w:val="32"/>
        </w:rPr>
        <w:t>前往地设区的市宗教团体收到申请后，向前往地（县、区|宗教团体书面征求意见，同意的，向离开地设区的市宗教团体书面征求意见。离开地设区的市宗教团体书面征求离开地县（市、区）宗教团体意见，同意的，向前往地设区的市宗教团体出具书面同意函；不同意的，出具书面不同意函，前往地县（市、区）宗教团体不得接收该宗教教职人员。</w:t>
      </w:r>
    </w:p>
    <w:p>
      <w:pPr>
        <w:spacing w:line="360" w:lineRule="auto"/>
        <w:ind w:firstLine="640" w:firstLineChars="200"/>
        <w:rPr>
          <w:kern w:val="0"/>
          <w:sz w:val="32"/>
          <w:szCs w:val="32"/>
        </w:rPr>
      </w:pPr>
      <w:r>
        <w:rPr>
          <w:rFonts w:hint="eastAsia"/>
          <w:kern w:val="0"/>
          <w:sz w:val="32"/>
          <w:szCs w:val="32"/>
        </w:rPr>
        <w:t>前往地设区的市宗教团体收到离开地设区的市宗教团体书面同意函后，向设区的市级人民政府宗教事务部门提出备案申请。</w:t>
      </w:r>
    </w:p>
    <w:p>
      <w:pPr>
        <w:spacing w:line="360" w:lineRule="auto"/>
        <w:ind w:firstLine="640" w:firstLineChars="200"/>
        <w:rPr>
          <w:kern w:val="0"/>
          <w:sz w:val="32"/>
          <w:szCs w:val="32"/>
        </w:rPr>
      </w:pPr>
      <w:r>
        <w:rPr>
          <w:rFonts w:hint="eastAsia" w:eastAsia="方正黑体_GBK"/>
          <w:kern w:val="0"/>
          <w:sz w:val="32"/>
          <w:szCs w:val="32"/>
        </w:rPr>
        <w:t>第十七条</w:t>
      </w:r>
      <w:r>
        <w:rPr>
          <w:rFonts w:hint="eastAsia"/>
          <w:kern w:val="0"/>
          <w:sz w:val="32"/>
          <w:szCs w:val="32"/>
        </w:rPr>
        <w:t xml:space="preserve">  收到跨地域从事宗教教务活动备案申请的人民政府宗教事务部门，应当通过“宗教工作服务平台”对地址进行变更，并提请上级人民政府宗教事务部门进行审核。</w:t>
      </w:r>
    </w:p>
    <w:p>
      <w:pPr>
        <w:spacing w:line="360" w:lineRule="auto"/>
        <w:ind w:firstLine="0"/>
        <w:jc w:val="center"/>
        <w:rPr>
          <w:rFonts w:eastAsia="方正黑体_GBK"/>
          <w:kern w:val="0"/>
          <w:sz w:val="32"/>
          <w:szCs w:val="32"/>
        </w:rPr>
      </w:pPr>
      <w:r>
        <w:rPr>
          <w:rFonts w:hint="eastAsia" w:eastAsia="方正黑体_GBK"/>
          <w:kern w:val="0"/>
          <w:sz w:val="32"/>
          <w:szCs w:val="32"/>
        </w:rPr>
        <w:t>第四章  注销备案的程序</w:t>
      </w:r>
    </w:p>
    <w:p>
      <w:pPr>
        <w:spacing w:line="360" w:lineRule="auto"/>
        <w:ind w:firstLine="640" w:firstLineChars="200"/>
        <w:rPr>
          <w:kern w:val="0"/>
          <w:sz w:val="32"/>
          <w:szCs w:val="32"/>
        </w:rPr>
      </w:pPr>
      <w:r>
        <w:rPr>
          <w:rFonts w:hint="eastAsia" w:eastAsia="方正黑体_GBK"/>
          <w:kern w:val="0"/>
          <w:sz w:val="32"/>
          <w:szCs w:val="32"/>
        </w:rPr>
        <w:t>第十八条</w:t>
      </w:r>
      <w:r>
        <w:rPr>
          <w:rFonts w:hint="eastAsia"/>
          <w:kern w:val="0"/>
          <w:sz w:val="32"/>
          <w:szCs w:val="32"/>
        </w:rPr>
        <w:t xml:space="preserve">  宗教教职人员有《宗教教职人员管理办法》第二十一条规定的情形之一的，应当由宗教团体向宗教事务部门申请注销备案。</w:t>
      </w:r>
    </w:p>
    <w:p>
      <w:pPr>
        <w:spacing w:line="360" w:lineRule="auto"/>
        <w:ind w:firstLine="640" w:firstLineChars="200"/>
        <w:rPr>
          <w:kern w:val="0"/>
          <w:sz w:val="32"/>
          <w:szCs w:val="32"/>
        </w:rPr>
      </w:pPr>
      <w:r>
        <w:rPr>
          <w:rFonts w:hint="eastAsia" w:eastAsia="方正黑体_GBK"/>
          <w:kern w:val="0"/>
          <w:sz w:val="32"/>
          <w:szCs w:val="32"/>
        </w:rPr>
        <w:t>第十九条</w:t>
      </w:r>
      <w:r>
        <w:rPr>
          <w:rFonts w:hint="eastAsia"/>
          <w:kern w:val="0"/>
          <w:sz w:val="32"/>
          <w:szCs w:val="32"/>
        </w:rPr>
        <w:t xml:space="preserve">  宗教教职人员的注销备案，除基督教的传道员由设区的市宗教团体向设区的市宗教事务部门提出申请外，其他教职人员均由省宗教团体向省民宗委提出申请。</w:t>
      </w:r>
    </w:p>
    <w:p>
      <w:pPr>
        <w:spacing w:line="360" w:lineRule="auto"/>
        <w:ind w:firstLine="640" w:firstLineChars="200"/>
        <w:rPr>
          <w:kern w:val="0"/>
          <w:sz w:val="32"/>
          <w:szCs w:val="32"/>
        </w:rPr>
      </w:pPr>
      <w:r>
        <w:rPr>
          <w:rFonts w:hint="eastAsia" w:eastAsia="方正黑体_GBK"/>
          <w:kern w:val="0"/>
          <w:sz w:val="32"/>
          <w:szCs w:val="32"/>
        </w:rPr>
        <w:t>第二十条</w:t>
      </w:r>
      <w:r>
        <w:rPr>
          <w:rFonts w:hint="eastAsia"/>
          <w:kern w:val="0"/>
          <w:sz w:val="32"/>
          <w:szCs w:val="32"/>
        </w:rPr>
        <w:t xml:space="preserve">  宗教团体提出宗教教职人员注销备案申请时，应当提交下列材料：</w:t>
      </w:r>
    </w:p>
    <w:p>
      <w:pPr>
        <w:spacing w:line="360" w:lineRule="auto"/>
        <w:ind w:firstLine="640" w:firstLineChars="200"/>
        <w:rPr>
          <w:kern w:val="0"/>
          <w:sz w:val="32"/>
          <w:szCs w:val="32"/>
        </w:rPr>
      </w:pPr>
      <w:r>
        <w:rPr>
          <w:rFonts w:hint="eastAsia"/>
          <w:kern w:val="0"/>
          <w:sz w:val="32"/>
          <w:szCs w:val="32"/>
        </w:rPr>
        <w:t>（一）宗教团体关于申请注销宗教教职人员的申请书，内容包括注销备案的原因、取消宗教教职人员资格的内部程序等；</w:t>
      </w:r>
    </w:p>
    <w:p>
      <w:pPr>
        <w:spacing w:line="360" w:lineRule="auto"/>
        <w:ind w:firstLine="640" w:firstLineChars="200"/>
        <w:rPr>
          <w:kern w:val="0"/>
          <w:sz w:val="32"/>
          <w:szCs w:val="32"/>
        </w:rPr>
      </w:pPr>
      <w:r>
        <w:rPr>
          <w:rFonts w:hint="eastAsia"/>
          <w:kern w:val="0"/>
          <w:sz w:val="32"/>
          <w:szCs w:val="32"/>
        </w:rPr>
        <w:t>（二）宗教团体取消宗教教职人员资格的证明文件。</w:t>
      </w:r>
    </w:p>
    <w:p>
      <w:pPr>
        <w:spacing w:line="360" w:lineRule="auto"/>
        <w:ind w:firstLine="640" w:firstLineChars="200"/>
        <w:rPr>
          <w:kern w:val="0"/>
          <w:sz w:val="32"/>
          <w:szCs w:val="32"/>
        </w:rPr>
      </w:pPr>
      <w:r>
        <w:rPr>
          <w:rFonts w:hint="eastAsia" w:eastAsia="方正黑体_GBK"/>
          <w:kern w:val="0"/>
          <w:sz w:val="32"/>
          <w:szCs w:val="32"/>
        </w:rPr>
        <w:t>第二十一条</w:t>
      </w:r>
      <w:r>
        <w:rPr>
          <w:rFonts w:hint="eastAsia"/>
          <w:kern w:val="0"/>
          <w:sz w:val="32"/>
          <w:szCs w:val="32"/>
        </w:rPr>
        <w:t xml:space="preserve">  宗教事务部门应当自收到宗教团体报送的申请材料之日起二十日内，向宗教团体作出书面答复，从而完成注销备案程序。同意注销备案的，发给同意注销备案的函；不同意备案的，发给不予注销备案的函。</w:t>
      </w:r>
    </w:p>
    <w:p>
      <w:pPr>
        <w:spacing w:line="360" w:lineRule="auto"/>
        <w:ind w:firstLine="640" w:firstLineChars="200"/>
        <w:rPr>
          <w:kern w:val="0"/>
          <w:sz w:val="32"/>
          <w:szCs w:val="32"/>
        </w:rPr>
      </w:pPr>
      <w:r>
        <w:rPr>
          <w:rFonts w:hint="eastAsia"/>
          <w:kern w:val="0"/>
          <w:sz w:val="32"/>
          <w:szCs w:val="32"/>
        </w:rPr>
        <w:t>宗教事务部门应当登录“宗教工作服务平台”，对申请注销备案宗教教职人员进行注销操作。</w:t>
      </w:r>
    </w:p>
    <w:p>
      <w:pPr>
        <w:spacing w:line="360" w:lineRule="auto"/>
        <w:ind w:firstLine="640" w:firstLineChars="200"/>
        <w:rPr>
          <w:kern w:val="0"/>
          <w:sz w:val="32"/>
          <w:szCs w:val="32"/>
        </w:rPr>
      </w:pPr>
      <w:r>
        <w:rPr>
          <w:rFonts w:hint="eastAsia" w:eastAsia="方正黑体_GBK"/>
          <w:kern w:val="0"/>
          <w:sz w:val="32"/>
          <w:szCs w:val="32"/>
        </w:rPr>
        <w:t>第二十二条</w:t>
      </w:r>
      <w:r>
        <w:rPr>
          <w:rFonts w:hint="eastAsia"/>
          <w:kern w:val="0"/>
          <w:sz w:val="32"/>
          <w:szCs w:val="32"/>
        </w:rPr>
        <w:t xml:space="preserve">  宗教团体应当在收到宗教事务部门同意注销备案的函后，及时收回《宗教教职人员证书》，并以适当方式进行公告。</w:t>
      </w:r>
    </w:p>
    <w:p>
      <w:pPr>
        <w:spacing w:line="360" w:lineRule="auto"/>
        <w:ind w:firstLine="0"/>
        <w:jc w:val="center"/>
        <w:rPr>
          <w:rFonts w:eastAsia="方正黑体_GBK"/>
          <w:kern w:val="0"/>
          <w:sz w:val="32"/>
          <w:szCs w:val="32"/>
        </w:rPr>
      </w:pPr>
      <w:r>
        <w:rPr>
          <w:rFonts w:hint="eastAsia" w:eastAsia="方正黑体_GBK"/>
          <w:kern w:val="0"/>
          <w:sz w:val="32"/>
          <w:szCs w:val="32"/>
        </w:rPr>
        <w:t>第五章 附  则</w:t>
      </w:r>
    </w:p>
    <w:p>
      <w:pPr>
        <w:spacing w:line="360" w:lineRule="auto"/>
        <w:ind w:firstLine="640" w:firstLineChars="200"/>
        <w:rPr>
          <w:kern w:val="0"/>
          <w:sz w:val="32"/>
          <w:szCs w:val="32"/>
        </w:rPr>
      </w:pPr>
      <w:r>
        <w:rPr>
          <w:rFonts w:hint="eastAsia" w:eastAsia="方正黑体_GBK"/>
          <w:kern w:val="0"/>
          <w:sz w:val="32"/>
          <w:szCs w:val="32"/>
        </w:rPr>
        <w:t>第二十三条</w:t>
      </w:r>
      <w:r>
        <w:rPr>
          <w:rFonts w:hint="eastAsia"/>
          <w:kern w:val="0"/>
          <w:sz w:val="32"/>
          <w:szCs w:val="32"/>
        </w:rPr>
        <w:t xml:space="preserve">  县（市、区）没有相关宗教团体的，本办法规定的相应职责由设区的市宗教团体履行。设区的市没有相关宗教团体的，相应职责由省宗教团体履行。</w:t>
      </w:r>
    </w:p>
    <w:p>
      <w:pPr>
        <w:spacing w:line="360" w:lineRule="auto"/>
        <w:ind w:firstLine="640" w:firstLineChars="200"/>
        <w:rPr>
          <w:kern w:val="0"/>
          <w:sz w:val="32"/>
          <w:szCs w:val="32"/>
        </w:rPr>
      </w:pPr>
      <w:r>
        <w:rPr>
          <w:rFonts w:hint="eastAsia" w:eastAsia="方正黑体_GBK"/>
          <w:kern w:val="0"/>
          <w:sz w:val="32"/>
          <w:szCs w:val="32"/>
        </w:rPr>
        <w:t>第二十四条</w:t>
      </w:r>
      <w:r>
        <w:rPr>
          <w:rFonts w:hint="eastAsia"/>
          <w:kern w:val="0"/>
          <w:sz w:val="32"/>
          <w:szCs w:val="32"/>
        </w:rPr>
        <w:t xml:space="preserve">  本规定的时限均按工作日计算。</w:t>
      </w:r>
    </w:p>
    <w:p>
      <w:pPr>
        <w:spacing w:line="360" w:lineRule="auto"/>
        <w:ind w:firstLine="640" w:firstLineChars="200"/>
        <w:rPr>
          <w:rFonts w:hint="eastAsia"/>
          <w:kern w:val="0"/>
          <w:sz w:val="32"/>
          <w:szCs w:val="32"/>
        </w:rPr>
      </w:pPr>
      <w:r>
        <w:rPr>
          <w:rFonts w:hint="eastAsia" w:eastAsia="方正黑体_GBK"/>
          <w:kern w:val="0"/>
          <w:sz w:val="32"/>
          <w:szCs w:val="32"/>
        </w:rPr>
        <w:t>第二十五条</w:t>
      </w:r>
      <w:r>
        <w:rPr>
          <w:rFonts w:hint="eastAsia"/>
          <w:kern w:val="0"/>
          <w:sz w:val="32"/>
          <w:szCs w:val="32"/>
        </w:rPr>
        <w:t xml:space="preserve">  本办法自2021年  月  日起施行。</w:t>
      </w:r>
    </w:p>
    <w:p>
      <w:pPr>
        <w:spacing w:line="360" w:lineRule="auto"/>
        <w:ind w:firstLine="640" w:firstLineChars="200"/>
        <w:rPr>
          <w:kern w:val="0"/>
          <w:sz w:val="32"/>
          <w:szCs w:val="32"/>
        </w:rPr>
        <w:sectPr>
          <w:footerReference r:id="rId3" w:type="default"/>
          <w:footerReference r:id="rId4" w:type="even"/>
          <w:pgSz w:w="11906" w:h="16838"/>
          <w:pgMar w:top="1985" w:right="1474" w:bottom="2098" w:left="1588" w:header="851" w:footer="1531" w:gutter="0"/>
          <w:docGrid w:type="lines" w:linePitch="312" w:charSpace="0"/>
        </w:sectPr>
      </w:pPr>
    </w:p>
    <w:p>
      <w:pPr>
        <w:snapToGrid w:val="0"/>
        <w:spacing w:line="487" w:lineRule="atLeast"/>
        <w:ind w:firstLine="6160"/>
        <w:textAlignment w:val="baseline"/>
        <w:rPr>
          <w:sz w:val="28"/>
          <w:u w:val="single"/>
        </w:rPr>
      </w:pPr>
      <w:r>
        <w:rPr>
          <w:sz w:val="28"/>
        </w:rPr>
        <w:t>教别：</w:t>
      </w:r>
      <w:r>
        <w:rPr>
          <w:rFonts w:hint="eastAsia"/>
          <w:sz w:val="28"/>
          <w:u w:val="single"/>
        </w:rPr>
        <w:t xml:space="preserve">            </w:t>
      </w:r>
    </w:p>
    <w:p>
      <w:pPr>
        <w:snapToGrid w:val="0"/>
        <w:spacing w:line="487" w:lineRule="atLeast"/>
        <w:ind w:firstLine="6160" w:firstLineChars="2200"/>
        <w:textAlignment w:val="baseline"/>
        <w:rPr>
          <w:sz w:val="28"/>
          <w:u w:val="single"/>
        </w:rPr>
      </w:pPr>
      <w:r>
        <w:rPr>
          <w:sz w:val="28"/>
        </w:rPr>
        <w:t>编号</w:t>
      </w:r>
      <w:r>
        <w:rPr>
          <w:rFonts w:hint="eastAsia"/>
          <w:sz w:val="28"/>
        </w:rPr>
        <w:t>：</w:t>
      </w:r>
      <w:r>
        <w:rPr>
          <w:rFonts w:hint="eastAsia"/>
          <w:sz w:val="28"/>
          <w:u w:val="single"/>
        </w:rPr>
        <w:t xml:space="preserve">            </w:t>
      </w: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55" w:lineRule="atLeast"/>
        <w:jc w:val="center"/>
        <w:rPr>
          <w:b/>
          <w:bCs/>
          <w:spacing w:val="50"/>
          <w:sz w:val="48"/>
        </w:rPr>
      </w:pPr>
      <w:r>
        <w:rPr>
          <w:rFonts w:hint="eastAsia"/>
          <w:b/>
          <w:bCs/>
          <w:spacing w:val="50"/>
          <w:sz w:val="48"/>
        </w:rPr>
        <w:t>宗教教职人员备案表</w:t>
      </w:r>
    </w:p>
    <w:p>
      <w:pPr>
        <w:snapToGrid w:val="0"/>
        <w:spacing w:line="306" w:lineRule="atLeast"/>
        <w:jc w:val="center"/>
        <w:rPr>
          <w:spacing w:val="20"/>
          <w:sz w:val="44"/>
          <w:szCs w:val="44"/>
        </w:rPr>
      </w:pPr>
      <w:r>
        <w:rPr>
          <w:rFonts w:hint="eastAsia"/>
          <w:spacing w:val="20"/>
          <w:sz w:val="44"/>
          <w:szCs w:val="44"/>
        </w:rPr>
        <w:t>（基督教传道员）</w:t>
      </w: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360" w:lineRule="auto"/>
        <w:jc w:val="left"/>
        <w:rPr>
          <w:rFonts w:eastAsia="楷体_GB2312"/>
          <w:b/>
          <w:sz w:val="31"/>
        </w:rPr>
      </w:pPr>
    </w:p>
    <w:p>
      <w:pPr>
        <w:snapToGrid w:val="0"/>
        <w:spacing w:line="360" w:lineRule="auto"/>
        <w:jc w:val="left"/>
        <w:rPr>
          <w:rFonts w:eastAsia="楷体_GB2312"/>
          <w:b/>
          <w:sz w:val="31"/>
        </w:rPr>
      </w:pPr>
    </w:p>
    <w:p>
      <w:pPr>
        <w:snapToGrid w:val="0"/>
        <w:spacing w:line="360" w:lineRule="auto"/>
        <w:ind w:firstLine="2700" w:firstLineChars="750"/>
        <w:textAlignment w:val="baseline"/>
        <w:rPr>
          <w:sz w:val="36"/>
          <w:u w:val="single"/>
        </w:rPr>
      </w:pPr>
      <w:r>
        <w:rPr>
          <w:rFonts w:hint="eastAsia"/>
          <w:sz w:val="36"/>
        </w:rPr>
        <w:t>姓    名</w:t>
      </w:r>
      <w:r>
        <w:rPr>
          <w:rFonts w:hint="eastAsia"/>
          <w:sz w:val="36"/>
          <w:u w:val="single"/>
        </w:rPr>
        <w:t xml:space="preserve">                </w:t>
      </w:r>
    </w:p>
    <w:p>
      <w:pPr>
        <w:snapToGrid w:val="0"/>
        <w:spacing w:line="360" w:lineRule="auto"/>
        <w:ind w:firstLine="2700" w:firstLineChars="750"/>
        <w:textAlignment w:val="baseline"/>
        <w:rPr>
          <w:sz w:val="36"/>
          <w:u w:val="single"/>
        </w:rPr>
      </w:pPr>
      <w:r>
        <w:rPr>
          <w:rFonts w:hint="eastAsia"/>
          <w:sz w:val="36"/>
        </w:rPr>
        <w:t>报送单位</w:t>
      </w:r>
      <w:r>
        <w:rPr>
          <w:rFonts w:hint="eastAsia"/>
          <w:sz w:val="36"/>
          <w:u w:val="single"/>
        </w:rPr>
        <w:t xml:space="preserve">                </w:t>
      </w:r>
    </w:p>
    <w:p>
      <w:pPr>
        <w:snapToGrid w:val="0"/>
        <w:spacing w:line="360" w:lineRule="auto"/>
        <w:ind w:firstLine="2700" w:firstLineChars="750"/>
        <w:textAlignment w:val="baseline"/>
        <w:rPr>
          <w:sz w:val="36"/>
          <w:u w:val="single"/>
        </w:rPr>
      </w:pPr>
      <w:r>
        <w:rPr>
          <w:rFonts w:hint="eastAsia"/>
          <w:sz w:val="36"/>
        </w:rPr>
        <w:t>填表日期</w:t>
      </w:r>
      <w:r>
        <w:rPr>
          <w:rFonts w:hint="eastAsia"/>
          <w:sz w:val="36"/>
          <w:u w:val="single"/>
        </w:rPr>
        <w:t xml:space="preserve">                </w:t>
      </w:r>
    </w:p>
    <w:p>
      <w:pPr>
        <w:snapToGrid w:val="0"/>
        <w:spacing w:line="360" w:lineRule="auto"/>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center"/>
        <w:rPr>
          <w:spacing w:val="32"/>
          <w:sz w:val="36"/>
        </w:rPr>
      </w:pPr>
      <w:r>
        <w:rPr>
          <w:rFonts w:eastAsia="楷体_GB2312"/>
          <w:b/>
          <w:sz w:val="31"/>
        </w:rPr>
        <w:t xml:space="preserve">                </w:t>
      </w:r>
      <w:r>
        <w:rPr>
          <w:rFonts w:eastAsia="楷体_GB2312"/>
          <w:b/>
          <w:sz w:val="36"/>
        </w:rPr>
        <w:t xml:space="preserve"> </w:t>
      </w:r>
    </w:p>
    <w:p>
      <w:pPr>
        <w:snapToGrid w:val="0"/>
        <w:spacing w:line="521" w:lineRule="atLeast"/>
        <w:jc w:val="center"/>
        <w:rPr>
          <w:rFonts w:eastAsia="楷体_GB2312"/>
          <w:b/>
          <w:spacing w:val="32"/>
          <w:sz w:val="36"/>
        </w:rPr>
      </w:pPr>
      <w:r>
        <w:rPr>
          <w:rFonts w:hint="eastAsia"/>
          <w:spacing w:val="32"/>
          <w:sz w:val="36"/>
        </w:rPr>
        <w:t>国家宗教事务局监制</w:t>
      </w:r>
    </w:p>
    <w:p>
      <w:pPr>
        <w:spacing w:line="360" w:lineRule="auto"/>
        <w:rPr>
          <w:b/>
          <w:bCs/>
          <w:sz w:val="36"/>
        </w:rPr>
      </w:pPr>
    </w:p>
    <w:p>
      <w:pPr>
        <w:spacing w:line="360" w:lineRule="auto"/>
        <w:jc w:val="center"/>
        <w:rPr>
          <w:b/>
          <w:bCs/>
          <w:sz w:val="36"/>
        </w:rPr>
      </w:pPr>
      <w:r>
        <w:rPr>
          <w:rFonts w:hint="eastAsia"/>
          <w:b/>
          <w:bCs/>
          <w:sz w:val="36"/>
        </w:rPr>
        <w:t>说   明</w:t>
      </w:r>
    </w:p>
    <w:p>
      <w:pPr>
        <w:spacing w:line="360" w:lineRule="auto"/>
        <w:rPr>
          <w:b/>
          <w:bCs/>
          <w:sz w:val="36"/>
        </w:rPr>
      </w:pPr>
    </w:p>
    <w:p>
      <w:pPr>
        <w:spacing w:line="360" w:lineRule="auto"/>
        <w:ind w:firstLine="640" w:firstLineChars="200"/>
        <w:rPr>
          <w:rFonts w:eastAsia="仿宋_GB2312"/>
          <w:sz w:val="32"/>
        </w:rPr>
      </w:pPr>
      <w:r>
        <w:rPr>
          <w:rFonts w:hint="eastAsia" w:eastAsia="仿宋_GB2312"/>
          <w:sz w:val="32"/>
        </w:rPr>
        <w:t>一、本表所填写内容须真实无误。</w:t>
      </w:r>
    </w:p>
    <w:p>
      <w:pPr>
        <w:spacing w:line="360" w:lineRule="auto"/>
        <w:ind w:firstLine="640" w:firstLineChars="200"/>
        <w:rPr>
          <w:rFonts w:eastAsia="仿宋_GB2312"/>
          <w:sz w:val="32"/>
        </w:rPr>
      </w:pPr>
      <w:r>
        <w:rPr>
          <w:rFonts w:hint="eastAsia" w:eastAsia="仿宋_GB2312"/>
          <w:sz w:val="32"/>
        </w:rPr>
        <w:t>二、有关内容如在本表内填写不完，可另加A4纸附页。</w:t>
      </w:r>
    </w:p>
    <w:p>
      <w:pPr>
        <w:spacing w:line="360" w:lineRule="auto"/>
        <w:ind w:firstLine="640" w:firstLineChars="200"/>
        <w:rPr>
          <w:rFonts w:eastAsia="仿宋_GB2312"/>
          <w:sz w:val="32"/>
        </w:rPr>
      </w:pPr>
      <w:r>
        <w:rPr>
          <w:rFonts w:hint="eastAsia" w:eastAsia="仿宋_GB2312"/>
          <w:sz w:val="32"/>
        </w:rPr>
        <w:t>三、本表一式两份，备案程序完成后分别由备案部门和报送备案的宗教团体留存。宗教团体留存的本表“备案部门意见”作为备案部门的书面答复意见。</w:t>
      </w:r>
    </w:p>
    <w:p>
      <w:pPr>
        <w:spacing w:line="360" w:lineRule="auto"/>
        <w:ind w:firstLine="640" w:firstLineChars="200"/>
        <w:rPr>
          <w:rFonts w:eastAsia="仿宋_GB2312"/>
          <w:sz w:val="32"/>
        </w:rPr>
      </w:pPr>
      <w:r>
        <w:rPr>
          <w:rFonts w:hint="eastAsia" w:eastAsia="仿宋_GB2312"/>
          <w:sz w:val="32"/>
        </w:rPr>
        <w:t xml:space="preserve">四、注销备案时，宗教团体递交注销备案的报告同时提交留存的本表，由备案部门在“注销备案”栏写明注销备案的理由和意见后，分别由备案部门和报送备案的宗教团体留存。 </w:t>
      </w: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sectPr>
          <w:pgSz w:w="11906" w:h="16838"/>
          <w:pgMar w:top="1985" w:right="1474" w:bottom="1701" w:left="1588" w:header="851" w:footer="1531" w:gutter="0"/>
          <w:docGrid w:type="lines" w:linePitch="312" w:charSpace="0"/>
        </w:sectPr>
      </w:pPr>
    </w:p>
    <w:p>
      <w:pPr>
        <w:spacing w:line="360" w:lineRule="auto"/>
        <w:rPr>
          <w:sz w:val="24"/>
        </w:rPr>
      </w:pPr>
      <w:r>
        <w:rPr>
          <w:rFonts w:hint="eastAsia"/>
          <w:sz w:val="24"/>
          <w:u w:val="single"/>
        </w:rPr>
        <w:t xml:space="preserve">       </w:t>
      </w:r>
      <w:r>
        <w:rPr>
          <w:rFonts w:hint="eastAsia"/>
          <w:sz w:val="24"/>
        </w:rPr>
        <w:t>省（自治区、直辖市）</w:t>
      </w:r>
      <w:r>
        <w:rPr>
          <w:rFonts w:hint="eastAsia"/>
          <w:sz w:val="24"/>
          <w:u w:val="single"/>
        </w:rPr>
        <w:t xml:space="preserve">       </w:t>
      </w:r>
      <w:r>
        <w:rPr>
          <w:rFonts w:hint="eastAsia"/>
          <w:sz w:val="24"/>
        </w:rPr>
        <w:t>市（地、州、盟）</w:t>
      </w:r>
      <w:r>
        <w:rPr>
          <w:rFonts w:hint="eastAsia"/>
          <w:sz w:val="24"/>
          <w:u w:val="single"/>
        </w:rPr>
        <w:t xml:space="preserve">       </w:t>
      </w:r>
      <w:r>
        <w:rPr>
          <w:rFonts w:hint="eastAsia"/>
          <w:sz w:val="24"/>
        </w:rPr>
        <w:t>县（市、区、旗）</w:t>
      </w:r>
    </w:p>
    <w:p>
      <w:pPr>
        <w:pStyle w:val="27"/>
        <w:ind w:firstLine="0"/>
        <w:rPr>
          <w:sz w:val="36"/>
        </w:rPr>
      </w:pPr>
    </w:p>
    <w:tbl>
      <w:tblPr>
        <w:tblStyle w:val="75"/>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179"/>
        <w:gridCol w:w="1801"/>
        <w:gridCol w:w="1442"/>
        <w:gridCol w:w="1261"/>
        <w:gridCol w:w="89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exact"/>
          <w:jc w:val="center"/>
        </w:trPr>
        <w:tc>
          <w:tcPr>
            <w:tcW w:w="1800" w:type="dxa"/>
            <w:tcBorders>
              <w:top w:val="single" w:color="000000" w:sz="2" w:space="0"/>
              <w:left w:val="single" w:color="000000" w:sz="2" w:space="0"/>
              <w:bottom w:val="single" w:color="000000" w:sz="2" w:space="0"/>
              <w:right w:val="single" w:color="000000" w:sz="2" w:space="0"/>
            </w:tcBorders>
            <w:vAlign w:val="center"/>
          </w:tcPr>
          <w:p>
            <w:pPr>
              <w:jc w:val="center"/>
            </w:pPr>
            <w:r>
              <w:rPr>
                <w:sz w:val="24"/>
                <w:u w:color="000000"/>
              </w:rPr>
              <w:t>姓   名</w:t>
            </w:r>
          </w:p>
          <w:p>
            <w:pPr>
              <w:jc w:val="center"/>
            </w:pPr>
            <w:r>
              <w:rPr>
                <w:sz w:val="24"/>
                <w:u w:color="000000"/>
              </w:rPr>
              <w:t>（身份证用名）</w:t>
            </w:r>
          </w:p>
        </w:tc>
        <w:tc>
          <w:tcPr>
            <w:tcW w:w="1980" w:type="dxa"/>
            <w:gridSpan w:val="2"/>
            <w:tcBorders>
              <w:top w:val="single" w:color="000000" w:sz="2" w:space="0"/>
              <w:left w:val="single" w:color="auto" w:sz="4" w:space="0"/>
              <w:bottom w:val="single" w:color="000000" w:sz="2" w:space="0"/>
              <w:right w:val="single" w:color="000000" w:sz="2" w:space="0"/>
            </w:tcBorders>
            <w:vAlign w:val="center"/>
          </w:tcPr>
          <w:p>
            <w:pPr>
              <w:jc w:val="left"/>
            </w:pPr>
          </w:p>
        </w:tc>
        <w:tc>
          <w:tcPr>
            <w:tcW w:w="1442" w:type="dxa"/>
            <w:tcBorders>
              <w:top w:val="single" w:color="000000" w:sz="2" w:space="0"/>
              <w:left w:val="single" w:color="auto" w:sz="4" w:space="0"/>
              <w:bottom w:val="single" w:color="000000" w:sz="2" w:space="0"/>
              <w:right w:val="single" w:color="000000" w:sz="2" w:space="0"/>
            </w:tcBorders>
            <w:vAlign w:val="center"/>
          </w:tcPr>
          <w:p>
            <w:pPr>
              <w:jc w:val="center"/>
              <w:rPr>
                <w:sz w:val="24"/>
                <w:u w:color="000000"/>
              </w:rPr>
            </w:pPr>
            <w:r>
              <w:rPr>
                <w:sz w:val="24"/>
                <w:u w:color="000000"/>
              </w:rPr>
              <w:t>教（法、</w:t>
            </w:r>
          </w:p>
          <w:p>
            <w:pPr>
              <w:ind w:firstLine="240" w:firstLineChars="100"/>
            </w:pPr>
            <w:r>
              <w:rPr>
                <w:sz w:val="24"/>
                <w:u w:color="000000"/>
              </w:rPr>
              <w:t>经）名</w:t>
            </w:r>
          </w:p>
        </w:tc>
        <w:tc>
          <w:tcPr>
            <w:tcW w:w="2160" w:type="dxa"/>
            <w:gridSpan w:val="2"/>
            <w:tcBorders>
              <w:top w:val="single" w:color="000000" w:sz="2" w:space="0"/>
              <w:left w:val="single" w:color="auto" w:sz="4" w:space="0"/>
              <w:bottom w:val="single" w:color="000000" w:sz="2" w:space="0"/>
              <w:right w:val="single" w:color="000000" w:sz="2" w:space="0"/>
            </w:tcBorders>
            <w:vAlign w:val="center"/>
          </w:tcPr>
          <w:p>
            <w:pPr>
              <w:jc w:val="center"/>
            </w:pPr>
          </w:p>
        </w:tc>
        <w:tc>
          <w:tcPr>
            <w:tcW w:w="1622" w:type="dxa"/>
            <w:vMerge w:val="restart"/>
            <w:tcBorders>
              <w:top w:val="single" w:color="000000" w:sz="2" w:space="0"/>
              <w:left w:val="single" w:color="auto" w:sz="4" w:space="0"/>
              <w:bottom w:val="single" w:color="000000" w:sz="2" w:space="0"/>
              <w:right w:val="single" w:color="000000" w:sz="2" w:space="0"/>
            </w:tcBorders>
            <w:vAlign w:val="center"/>
          </w:tcPr>
          <w:p>
            <w:pPr>
              <w:jc w:val="center"/>
            </w:pPr>
            <w:r>
              <w:rPr>
                <w:sz w:val="24"/>
                <w:u w:color="000000"/>
              </w:rPr>
              <w:t>照</w:t>
            </w:r>
          </w:p>
          <w:p>
            <w:pPr>
              <w:jc w:val="center"/>
            </w:pPr>
            <w:r>
              <w:rPr>
                <w:sz w:val="24"/>
                <w:u w:color="000000"/>
              </w:rPr>
              <w:t>片</w:t>
            </w:r>
          </w:p>
          <w:p>
            <w:pPr>
              <w:jc w:val="center"/>
            </w:pPr>
            <w:r>
              <w:rPr>
                <w:sz w:val="24"/>
                <w:u w:color="000000"/>
              </w:rPr>
              <w:t>（</w:t>
            </w:r>
            <w:r>
              <w:rPr>
                <w:rFonts w:hint="eastAsia"/>
                <w:sz w:val="24"/>
                <w:u w:color="000000"/>
              </w:rPr>
              <w:t>1</w:t>
            </w:r>
            <w:r>
              <w:rPr>
                <w:sz w:val="24"/>
                <w:u w:color="000000"/>
              </w:rPr>
              <w:t>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曾用名</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442"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性　别</w:t>
            </w:r>
          </w:p>
        </w:tc>
        <w:tc>
          <w:tcPr>
            <w:tcW w:w="216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6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出生年月</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442"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民　族</w:t>
            </w:r>
          </w:p>
        </w:tc>
        <w:tc>
          <w:tcPr>
            <w:tcW w:w="216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6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文化程度</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2703" w:type="dxa"/>
            <w:gridSpan w:val="2"/>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拟备案的教职身份</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身份</w:t>
            </w:r>
            <w:r>
              <w:rPr>
                <w:rFonts w:hint="eastAsia"/>
                <w:sz w:val="24"/>
                <w:u w:color="000000"/>
              </w:rPr>
              <w:t>证</w:t>
            </w:r>
            <w:r>
              <w:rPr>
                <w:sz w:val="24"/>
                <w:u w:color="000000"/>
              </w:rPr>
              <w:t>号</w:t>
            </w:r>
            <w:r>
              <w:rPr>
                <w:rFonts w:hint="eastAsia"/>
                <w:sz w:val="24"/>
                <w:u w:color="000000"/>
              </w:rPr>
              <w:t>码</w:t>
            </w:r>
          </w:p>
        </w:tc>
        <w:tc>
          <w:tcPr>
            <w:tcW w:w="342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邮　编</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sz w:val="24"/>
                <w:u w:color="000000"/>
              </w:rPr>
              <w:t>通信地址</w:t>
            </w:r>
          </w:p>
        </w:tc>
        <w:tc>
          <w:tcPr>
            <w:tcW w:w="7204" w:type="dxa"/>
            <w:gridSpan w:val="6"/>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户口所在地</w:t>
            </w:r>
          </w:p>
        </w:tc>
        <w:tc>
          <w:tcPr>
            <w:tcW w:w="342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电　话</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所在单位</w:t>
            </w:r>
          </w:p>
        </w:tc>
        <w:tc>
          <w:tcPr>
            <w:tcW w:w="3422" w:type="dxa"/>
            <w:gridSpan w:val="3"/>
            <w:tcBorders>
              <w:top w:val="single" w:color="auto" w:sz="4" w:space="0"/>
              <w:left w:val="single" w:color="auto" w:sz="4" w:space="0"/>
              <w:bottom w:val="single" w:color="000000" w:sz="2" w:space="0"/>
              <w:right w:val="single" w:color="000000" w:sz="2" w:space="0"/>
            </w:tcBorders>
            <w:vAlign w:val="center"/>
          </w:tcPr>
          <w:p>
            <w:pPr>
              <w:jc w:val="left"/>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职  务</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4" w:hRule="exact"/>
          <w:jc w:val="center"/>
        </w:trPr>
        <w:tc>
          <w:tcPr>
            <w:tcW w:w="9004" w:type="dxa"/>
            <w:gridSpan w:val="7"/>
            <w:tcBorders>
              <w:top w:val="single" w:color="auto" w:sz="4" w:space="0"/>
              <w:left w:val="single" w:color="000000" w:sz="2" w:space="0"/>
              <w:bottom w:val="single" w:color="000000" w:sz="2" w:space="0"/>
              <w:right w:val="single" w:color="000000" w:sz="2" w:space="0"/>
            </w:tcBorders>
            <w:vAlign w:val="center"/>
          </w:tcPr>
          <w:p>
            <w:pPr>
              <w:snapToGrid w:val="0"/>
              <w:spacing w:line="430" w:lineRule="atLeast"/>
              <w:jc w:val="center"/>
              <w:textAlignment w:val="baseline"/>
            </w:pPr>
            <w:r>
              <w:rPr>
                <w:b/>
                <w:sz w:val="24"/>
              </w:rPr>
              <w:t>本人简历（含受教育简历</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何年月至何年月</w:t>
            </w: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在何地</w:t>
            </w:r>
            <w:r>
              <w:rPr>
                <w:rFonts w:hint="eastAsia"/>
                <w:sz w:val="24"/>
                <w:u w:color="000000"/>
              </w:rPr>
              <w:t>区</w:t>
            </w:r>
            <w:r>
              <w:rPr>
                <w:sz w:val="24"/>
                <w:u w:color="000000"/>
              </w:rPr>
              <w:t>何单位</w:t>
            </w: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left"/>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left"/>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5"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7" w:lineRule="atLeast"/>
              <w:ind w:firstLine="240" w:firstLineChars="100"/>
              <w:jc w:val="left"/>
              <w:textAlignment w:val="baseline"/>
            </w:pPr>
            <w:r>
              <w:rPr>
                <w:sz w:val="24"/>
              </w:rPr>
              <w:t>本人签章：</w:t>
            </w:r>
          </w:p>
          <w:p>
            <w:pPr>
              <w:snapToGrid w:val="0"/>
              <w:spacing w:line="487" w:lineRule="atLeast"/>
              <w:jc w:val="left"/>
              <w:textAlignment w:val="baseline"/>
              <w:rPr>
                <w:sz w:val="52"/>
              </w:rPr>
            </w:pPr>
          </w:p>
          <w:p>
            <w:pPr>
              <w:snapToGrid w:val="0"/>
              <w:spacing w:line="487" w:lineRule="atLeast"/>
              <w:jc w:val="left"/>
              <w:textAlignment w:val="baseline"/>
              <w:rPr>
                <w:sz w:val="36"/>
              </w:rPr>
            </w:pPr>
          </w:p>
          <w:p>
            <w:pPr>
              <w:snapToGrid w:val="0"/>
              <w:spacing w:line="442" w:lineRule="atLeast"/>
              <w:jc w:val="center"/>
              <w:textAlignment w:val="baseline"/>
            </w:pPr>
            <w:r>
              <w:rPr>
                <w:rFonts w:hint="eastAsia"/>
                <w:sz w:val="24"/>
              </w:rPr>
              <w:t xml:space="preserve">                                       </w:t>
            </w:r>
            <w:r>
              <w:rPr>
                <w:sz w:val="24"/>
              </w:rPr>
              <w:t>年　　月　　日</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4"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7" w:lineRule="atLeast"/>
              <w:ind w:firstLine="240" w:firstLineChars="100"/>
              <w:jc w:val="left"/>
              <w:textAlignment w:val="baseline"/>
            </w:pPr>
            <w:r>
              <w:rPr>
                <w:sz w:val="24"/>
              </w:rPr>
              <w:t>所在宗教活动场所的意见：</w:t>
            </w: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87" w:lineRule="atLeast"/>
              <w:jc w:val="left"/>
              <w:textAlignment w:val="baseline"/>
            </w:pPr>
            <w:r>
              <w:rPr>
                <w:rFonts w:hint="eastAsia"/>
                <w:sz w:val="24"/>
              </w:rPr>
              <w:t xml:space="preserve">                                                   </w:t>
            </w:r>
            <w:r>
              <w:rPr>
                <w:sz w:val="24"/>
              </w:rPr>
              <w:t>（盖章）</w:t>
            </w:r>
          </w:p>
          <w:p>
            <w:pPr>
              <w:snapToGrid w:val="0"/>
              <w:spacing w:line="487" w:lineRule="atLeast"/>
              <w:jc w:val="left"/>
              <w:textAlignment w:val="baseline"/>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5"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县（市、区）</w:t>
            </w:r>
            <w:r>
              <w:rPr>
                <w:sz w:val="24"/>
              </w:rPr>
              <w:t>宗教团体</w:t>
            </w:r>
            <w:r>
              <w:rPr>
                <w:rFonts w:hint="eastAsia"/>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ind w:right="630" w:rightChars="300"/>
              <w:jc w:val="right"/>
              <w:textAlignment w:val="baseline"/>
            </w:pPr>
            <w:r>
              <w:rPr>
                <w:sz w:val="24"/>
              </w:rPr>
              <w:t>（盖</w:t>
            </w:r>
            <w:r>
              <w:rPr>
                <w:rFonts w:hint="eastAsia"/>
                <w:sz w:val="24"/>
              </w:rPr>
              <w:t xml:space="preserve"> </w:t>
            </w:r>
            <w:r>
              <w:rPr>
                <w:sz w:val="24"/>
              </w:rPr>
              <w:t>章）</w:t>
            </w:r>
          </w:p>
          <w:p>
            <w:pPr>
              <w:snapToGrid w:val="0"/>
              <w:spacing w:line="487" w:lineRule="atLeast"/>
              <w:ind w:right="630" w:rightChars="300"/>
              <w:jc w:val="right"/>
              <w:textAlignment w:val="baseline"/>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5"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县（市、区）宗教事务部门</w:t>
            </w:r>
            <w:r>
              <w:rPr>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ind w:right="630" w:rightChars="300"/>
              <w:jc w:val="right"/>
              <w:textAlignment w:val="baseline"/>
              <w:rPr>
                <w:sz w:val="24"/>
              </w:rPr>
            </w:pPr>
            <w:r>
              <w:rPr>
                <w:sz w:val="24"/>
              </w:rPr>
              <w:t>（盖</w:t>
            </w:r>
            <w:r>
              <w:rPr>
                <w:rFonts w:hint="eastAsia"/>
                <w:sz w:val="24"/>
              </w:rPr>
              <w:t xml:space="preserve"> </w:t>
            </w:r>
            <w:r>
              <w:rPr>
                <w:sz w:val="24"/>
              </w:rPr>
              <w:t>章）</w:t>
            </w:r>
          </w:p>
          <w:p>
            <w:pPr>
              <w:snapToGrid w:val="0"/>
              <w:spacing w:line="481" w:lineRule="atLeast"/>
              <w:ind w:right="420" w:rightChars="200" w:firstLine="240" w:firstLineChars="100"/>
              <w:jc w:val="right"/>
              <w:textAlignment w:val="baseline"/>
              <w:rPr>
                <w:sz w:val="24"/>
              </w:rPr>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82"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70" w:lineRule="atLeast"/>
              <w:textAlignment w:val="baseline"/>
            </w:pPr>
            <w:r>
              <w:rPr>
                <w:rFonts w:hint="eastAsia"/>
              </w:rPr>
              <w:t>设区的市宗教团体意见（包括认定情况说明）：</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rPr>
                <w:sz w:val="48"/>
              </w:rPr>
            </w:pPr>
          </w:p>
          <w:p>
            <w:pPr>
              <w:snapToGrid w:val="0"/>
              <w:spacing w:line="470" w:lineRule="atLeast"/>
              <w:textAlignment w:val="baseline"/>
            </w:pPr>
          </w:p>
          <w:p>
            <w:pPr>
              <w:snapToGrid w:val="0"/>
              <w:spacing w:line="391" w:lineRule="atLeast"/>
              <w:textAlignment w:val="baseline"/>
            </w:pPr>
            <w:r>
              <w:t xml:space="preserve">                                                          </w:t>
            </w:r>
            <w:r>
              <w:rPr>
                <w:rFonts w:hint="eastAsia"/>
              </w:rPr>
              <w:t xml:space="preserve"> </w:t>
            </w:r>
            <w:r>
              <w:rPr>
                <w:sz w:val="24"/>
              </w:rPr>
              <w:t>（盖章）</w:t>
            </w:r>
          </w:p>
          <w:p>
            <w:pPr>
              <w:snapToGrid w:val="0"/>
              <w:spacing w:line="481" w:lineRule="atLeast"/>
              <w:textAlignment w:val="baseline"/>
              <w:rPr>
                <w:sz w:val="24"/>
              </w:rPr>
            </w:pPr>
            <w:r>
              <w:rPr>
                <w:sz w:val="24"/>
              </w:rPr>
              <w:t>　　　　　　　　　　　　　　　　　　　　　　</w:t>
            </w:r>
            <w:r>
              <w:rPr>
                <w:rFonts w:hint="eastAsia"/>
                <w:sz w:val="24"/>
              </w:rPr>
              <w:t xml:space="preserve">   </w:t>
            </w:r>
            <w:r>
              <w:rPr>
                <w:sz w:val="24"/>
              </w:rPr>
              <w:t xml:space="preserve">　年   </w:t>
            </w:r>
            <w:r>
              <w:rPr>
                <w:rFonts w:hint="eastAsia"/>
                <w:sz w:val="24"/>
              </w:rPr>
              <w:t xml:space="preserve"> </w:t>
            </w:r>
            <w:r>
              <w:rPr>
                <w:sz w:val="24"/>
              </w:rPr>
              <w:t xml:space="preserve">月   </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39"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rPr>
                <w:sz w:val="24"/>
              </w:rPr>
            </w:pPr>
            <w:r>
              <w:rPr>
                <w:rFonts w:hint="eastAsia"/>
                <w:sz w:val="24"/>
              </w:rPr>
              <w:t>备案部门意见：</w:t>
            </w:r>
          </w:p>
          <w:p>
            <w:pPr>
              <w:snapToGrid w:val="0"/>
              <w:spacing w:line="481" w:lineRule="atLeast"/>
              <w:textAlignment w:val="baseline"/>
              <w:rPr>
                <w:sz w:val="24"/>
              </w:rPr>
            </w:pPr>
          </w:p>
          <w:p>
            <w:pPr>
              <w:snapToGrid w:val="0"/>
              <w:spacing w:line="481" w:lineRule="atLeast"/>
              <w:textAlignment w:val="baseline"/>
              <w:rPr>
                <w:sz w:val="24"/>
              </w:rPr>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rPr>
                <w:sz w:val="24"/>
              </w:rPr>
            </w:pPr>
          </w:p>
          <w:p>
            <w:pPr>
              <w:snapToGrid w:val="0"/>
              <w:spacing w:line="481" w:lineRule="atLeast"/>
              <w:textAlignment w:val="baseline"/>
              <w:rPr>
                <w:sz w:val="24"/>
              </w:rPr>
            </w:pPr>
          </w:p>
          <w:p>
            <w:pPr>
              <w:snapToGrid w:val="0"/>
              <w:spacing w:line="481" w:lineRule="atLeast"/>
              <w:textAlignment w:val="baseline"/>
            </w:pPr>
          </w:p>
          <w:p>
            <w:pPr>
              <w:snapToGrid w:val="0"/>
              <w:spacing w:line="481" w:lineRule="atLeast"/>
              <w:ind w:firstLine="6120" w:firstLineChars="2550"/>
              <w:textAlignment w:val="baseline"/>
            </w:pPr>
            <w:r>
              <w:rPr>
                <w:sz w:val="24"/>
              </w:rPr>
              <w:t>（盖章）</w:t>
            </w:r>
          </w:p>
          <w:p>
            <w:pPr>
              <w:snapToGrid w:val="0"/>
              <w:spacing w:line="481" w:lineRule="atLeast"/>
              <w:ind w:firstLine="5760" w:firstLineChars="2400"/>
              <w:textAlignment w:val="baseline"/>
              <w:rPr>
                <w:sz w:val="24"/>
              </w:rPr>
            </w:pPr>
            <w:r>
              <w:rPr>
                <w:sz w:val="24"/>
              </w:rPr>
              <w:t xml:space="preserve">年  </w:t>
            </w:r>
            <w:r>
              <w:rPr>
                <w:rFonts w:hint="eastAsia"/>
                <w:sz w:val="24"/>
              </w:rPr>
              <w:t xml:space="preserve">  </w:t>
            </w:r>
            <w:r>
              <w:rPr>
                <w:sz w:val="24"/>
              </w:rPr>
              <w:t xml:space="preserve">月   </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4" w:hRule="exact"/>
          <w:jc w:val="center"/>
        </w:trPr>
        <w:tc>
          <w:tcPr>
            <w:tcW w:w="9004" w:type="dxa"/>
            <w:gridSpan w:val="7"/>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rPr>
                <w:rFonts w:ascii="宋体" w:hAnsi="宋体"/>
                <w:sz w:val="24"/>
              </w:rPr>
            </w:pPr>
            <w:r>
              <w:rPr>
                <w:rFonts w:hint="eastAsia" w:ascii="宋体" w:hAnsi="宋体"/>
                <w:sz w:val="24"/>
              </w:rPr>
              <w:t>备注：</w:t>
            </w:r>
          </w:p>
        </w:tc>
      </w:tr>
    </w:tbl>
    <w:p>
      <w:pPr>
        <w:widowControl/>
        <w:spacing w:line="300" w:lineRule="atLeast"/>
        <w:jc w:val="left"/>
        <w:rPr>
          <w:rFonts w:hint="eastAsia" w:ascii="ˎ̥" w:hAnsi="ˎ̥" w:cs="宋体"/>
          <w:kern w:val="0"/>
          <w:sz w:val="18"/>
          <w:szCs w:val="18"/>
        </w:rPr>
      </w:pPr>
    </w:p>
    <w:p/>
    <w:p>
      <w:pPr>
        <w:snapToGrid w:val="0"/>
        <w:spacing w:line="487" w:lineRule="atLeast"/>
        <w:ind w:firstLine="6160"/>
        <w:textAlignment w:val="baseline"/>
        <w:rPr>
          <w:sz w:val="28"/>
          <w:u w:val="single"/>
        </w:rPr>
      </w:pPr>
      <w:r>
        <w:rPr>
          <w:sz w:val="28"/>
        </w:rPr>
        <w:t>教别：</w:t>
      </w:r>
      <w:r>
        <w:rPr>
          <w:rFonts w:hint="eastAsia"/>
          <w:sz w:val="28"/>
          <w:u w:val="single"/>
        </w:rPr>
        <w:t xml:space="preserve">            </w:t>
      </w:r>
    </w:p>
    <w:p>
      <w:pPr>
        <w:snapToGrid w:val="0"/>
        <w:spacing w:line="487" w:lineRule="atLeast"/>
        <w:ind w:firstLine="6160" w:firstLineChars="2200"/>
        <w:textAlignment w:val="baseline"/>
        <w:rPr>
          <w:sz w:val="28"/>
          <w:u w:val="single"/>
        </w:rPr>
      </w:pPr>
      <w:r>
        <w:rPr>
          <w:sz w:val="28"/>
        </w:rPr>
        <w:t>编号</w:t>
      </w:r>
      <w:r>
        <w:rPr>
          <w:rFonts w:hint="eastAsia"/>
          <w:sz w:val="28"/>
        </w:rPr>
        <w:t>：</w:t>
      </w:r>
      <w:r>
        <w:rPr>
          <w:rFonts w:hint="eastAsia"/>
          <w:sz w:val="28"/>
          <w:u w:val="single"/>
        </w:rPr>
        <w:t xml:space="preserve">            </w:t>
      </w: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55" w:lineRule="atLeast"/>
        <w:jc w:val="center"/>
        <w:rPr>
          <w:b/>
          <w:bCs/>
          <w:spacing w:val="50"/>
          <w:sz w:val="48"/>
        </w:rPr>
      </w:pPr>
      <w:r>
        <w:rPr>
          <w:rFonts w:hint="eastAsia"/>
          <w:b/>
          <w:bCs/>
          <w:spacing w:val="50"/>
          <w:sz w:val="48"/>
        </w:rPr>
        <w:t>宗教教职人员备案表</w:t>
      </w:r>
    </w:p>
    <w:p>
      <w:pPr>
        <w:snapToGrid w:val="0"/>
        <w:spacing w:line="306" w:lineRule="atLeast"/>
        <w:jc w:val="center"/>
        <w:rPr>
          <w:spacing w:val="20"/>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360" w:lineRule="auto"/>
        <w:jc w:val="left"/>
        <w:rPr>
          <w:rFonts w:eastAsia="楷体_GB2312"/>
          <w:b/>
          <w:sz w:val="31"/>
        </w:rPr>
      </w:pPr>
    </w:p>
    <w:p>
      <w:pPr>
        <w:snapToGrid w:val="0"/>
        <w:spacing w:line="360" w:lineRule="auto"/>
        <w:jc w:val="left"/>
        <w:rPr>
          <w:rFonts w:eastAsia="楷体_GB2312"/>
          <w:b/>
          <w:sz w:val="31"/>
        </w:rPr>
      </w:pPr>
    </w:p>
    <w:p>
      <w:pPr>
        <w:snapToGrid w:val="0"/>
        <w:spacing w:line="360" w:lineRule="auto"/>
        <w:ind w:firstLine="2700" w:firstLineChars="750"/>
        <w:textAlignment w:val="baseline"/>
        <w:rPr>
          <w:sz w:val="36"/>
          <w:u w:val="single"/>
        </w:rPr>
      </w:pPr>
      <w:r>
        <w:rPr>
          <w:rFonts w:hint="eastAsia"/>
          <w:sz w:val="36"/>
        </w:rPr>
        <w:t>姓    名</w:t>
      </w:r>
      <w:r>
        <w:rPr>
          <w:rFonts w:hint="eastAsia"/>
          <w:sz w:val="36"/>
          <w:u w:val="single"/>
        </w:rPr>
        <w:t xml:space="preserve">                </w:t>
      </w:r>
    </w:p>
    <w:p>
      <w:pPr>
        <w:snapToGrid w:val="0"/>
        <w:spacing w:line="360" w:lineRule="auto"/>
        <w:ind w:firstLine="2700" w:firstLineChars="750"/>
        <w:textAlignment w:val="baseline"/>
        <w:rPr>
          <w:sz w:val="36"/>
          <w:u w:val="single"/>
        </w:rPr>
      </w:pPr>
      <w:r>
        <w:rPr>
          <w:rFonts w:hint="eastAsia"/>
          <w:sz w:val="36"/>
        </w:rPr>
        <w:t>报送单位</w:t>
      </w:r>
      <w:r>
        <w:rPr>
          <w:rFonts w:hint="eastAsia"/>
          <w:sz w:val="36"/>
          <w:u w:val="single"/>
        </w:rPr>
        <w:t xml:space="preserve">                </w:t>
      </w:r>
    </w:p>
    <w:p>
      <w:pPr>
        <w:snapToGrid w:val="0"/>
        <w:spacing w:line="360" w:lineRule="auto"/>
        <w:ind w:firstLine="2700" w:firstLineChars="750"/>
        <w:textAlignment w:val="baseline"/>
        <w:rPr>
          <w:sz w:val="36"/>
          <w:u w:val="single"/>
        </w:rPr>
      </w:pPr>
      <w:r>
        <w:rPr>
          <w:rFonts w:hint="eastAsia"/>
          <w:sz w:val="36"/>
        </w:rPr>
        <w:t>填表日期</w:t>
      </w:r>
      <w:r>
        <w:rPr>
          <w:rFonts w:hint="eastAsia"/>
          <w:sz w:val="36"/>
          <w:u w:val="single"/>
        </w:rPr>
        <w:t xml:space="preserve">                </w:t>
      </w:r>
    </w:p>
    <w:p>
      <w:pPr>
        <w:snapToGrid w:val="0"/>
        <w:spacing w:line="360" w:lineRule="auto"/>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left"/>
        <w:rPr>
          <w:rFonts w:eastAsia="楷体_GB2312"/>
          <w:b/>
          <w:sz w:val="31"/>
        </w:rPr>
      </w:pPr>
    </w:p>
    <w:p>
      <w:pPr>
        <w:snapToGrid w:val="0"/>
        <w:spacing w:line="521" w:lineRule="atLeast"/>
        <w:jc w:val="center"/>
        <w:rPr>
          <w:spacing w:val="32"/>
          <w:sz w:val="36"/>
        </w:rPr>
      </w:pPr>
      <w:r>
        <w:rPr>
          <w:rFonts w:eastAsia="楷体_GB2312"/>
          <w:b/>
          <w:sz w:val="31"/>
        </w:rPr>
        <w:t xml:space="preserve">                </w:t>
      </w:r>
      <w:r>
        <w:rPr>
          <w:rFonts w:eastAsia="楷体_GB2312"/>
          <w:b/>
          <w:sz w:val="36"/>
        </w:rPr>
        <w:t xml:space="preserve"> </w:t>
      </w:r>
    </w:p>
    <w:p>
      <w:pPr>
        <w:snapToGrid w:val="0"/>
        <w:spacing w:line="521" w:lineRule="atLeast"/>
        <w:jc w:val="center"/>
        <w:rPr>
          <w:rFonts w:eastAsia="楷体_GB2312"/>
          <w:b/>
          <w:spacing w:val="32"/>
          <w:sz w:val="36"/>
        </w:rPr>
      </w:pPr>
      <w:r>
        <w:rPr>
          <w:rFonts w:hint="eastAsia"/>
          <w:spacing w:val="32"/>
          <w:sz w:val="36"/>
        </w:rPr>
        <w:t>国家宗教事务局监制</w:t>
      </w:r>
    </w:p>
    <w:p>
      <w:pPr>
        <w:spacing w:line="360" w:lineRule="auto"/>
        <w:rPr>
          <w:b/>
          <w:bCs/>
          <w:sz w:val="36"/>
        </w:rPr>
      </w:pPr>
    </w:p>
    <w:p>
      <w:pPr>
        <w:spacing w:line="360" w:lineRule="auto"/>
        <w:jc w:val="center"/>
        <w:rPr>
          <w:b/>
          <w:bCs/>
          <w:sz w:val="36"/>
        </w:rPr>
      </w:pPr>
      <w:r>
        <w:rPr>
          <w:rFonts w:hint="eastAsia"/>
          <w:b/>
          <w:bCs/>
          <w:sz w:val="36"/>
        </w:rPr>
        <w:t>说   明</w:t>
      </w:r>
    </w:p>
    <w:p>
      <w:pPr>
        <w:spacing w:line="360" w:lineRule="auto"/>
        <w:rPr>
          <w:b/>
          <w:bCs/>
          <w:sz w:val="36"/>
        </w:rPr>
      </w:pPr>
    </w:p>
    <w:p>
      <w:pPr>
        <w:spacing w:line="360" w:lineRule="auto"/>
        <w:ind w:firstLine="640" w:firstLineChars="200"/>
        <w:rPr>
          <w:rFonts w:eastAsia="仿宋_GB2312"/>
          <w:sz w:val="32"/>
        </w:rPr>
      </w:pPr>
      <w:r>
        <w:rPr>
          <w:rFonts w:hint="eastAsia" w:eastAsia="仿宋_GB2312"/>
          <w:sz w:val="32"/>
        </w:rPr>
        <w:t>一、本表所填写内容须真实无误。</w:t>
      </w:r>
    </w:p>
    <w:p>
      <w:pPr>
        <w:spacing w:line="360" w:lineRule="auto"/>
        <w:ind w:firstLine="640" w:firstLineChars="200"/>
        <w:rPr>
          <w:rFonts w:eastAsia="仿宋_GB2312"/>
          <w:sz w:val="32"/>
        </w:rPr>
      </w:pPr>
      <w:r>
        <w:rPr>
          <w:rFonts w:hint="eastAsia" w:eastAsia="仿宋_GB2312"/>
          <w:sz w:val="32"/>
        </w:rPr>
        <w:t>二、有关内容如在本表内填写不完，可另加A4纸附页。</w:t>
      </w:r>
    </w:p>
    <w:p>
      <w:pPr>
        <w:spacing w:line="360" w:lineRule="auto"/>
        <w:ind w:firstLine="640" w:firstLineChars="200"/>
        <w:rPr>
          <w:rFonts w:eastAsia="仿宋_GB2312"/>
          <w:sz w:val="32"/>
        </w:rPr>
      </w:pPr>
      <w:r>
        <w:rPr>
          <w:rFonts w:hint="eastAsia" w:eastAsia="仿宋_GB2312"/>
          <w:sz w:val="32"/>
        </w:rPr>
        <w:t>三、本表一式两份，备案程序完成后分别由备案部门和报送备案的宗教团体留存。宗教团体留存的本表“备案部门意见”作为备案部门的书面答复意见。</w:t>
      </w:r>
    </w:p>
    <w:p>
      <w:pPr>
        <w:spacing w:line="360" w:lineRule="auto"/>
        <w:ind w:firstLine="640" w:firstLineChars="200"/>
        <w:rPr>
          <w:rFonts w:eastAsia="仿宋_GB2312"/>
          <w:sz w:val="32"/>
        </w:rPr>
      </w:pPr>
      <w:r>
        <w:rPr>
          <w:rFonts w:hint="eastAsia" w:eastAsia="仿宋_GB2312"/>
          <w:sz w:val="32"/>
        </w:rPr>
        <w:t xml:space="preserve">四、注销备案时，宗教团体递交注销备案的报告同时提交留存的本表，由备案部门在“注销备案”栏写明注销备案的理由和意见后，分别由备案部门和报送备案的宗教团体留存。 </w:t>
      </w: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pPr>
    </w:p>
    <w:p>
      <w:pPr>
        <w:spacing w:line="360" w:lineRule="auto"/>
        <w:rPr>
          <w:b/>
          <w:bCs/>
          <w:sz w:val="36"/>
        </w:rPr>
        <w:sectPr>
          <w:pgSz w:w="11906" w:h="16838"/>
          <w:pgMar w:top="1985" w:right="1474" w:bottom="1701" w:left="1588" w:header="851" w:footer="1531" w:gutter="0"/>
          <w:docGrid w:type="lines" w:linePitch="312" w:charSpace="0"/>
        </w:sectPr>
      </w:pPr>
    </w:p>
    <w:p>
      <w:pPr>
        <w:spacing w:line="360" w:lineRule="auto"/>
        <w:rPr>
          <w:sz w:val="24"/>
        </w:rPr>
      </w:pPr>
      <w:r>
        <w:rPr>
          <w:rFonts w:hint="eastAsia"/>
          <w:sz w:val="24"/>
          <w:u w:val="single"/>
        </w:rPr>
        <w:t xml:space="preserve">       </w:t>
      </w:r>
      <w:r>
        <w:rPr>
          <w:rFonts w:hint="eastAsia"/>
          <w:sz w:val="24"/>
        </w:rPr>
        <w:t>省（自治区、直辖市）</w:t>
      </w:r>
      <w:r>
        <w:rPr>
          <w:rFonts w:hint="eastAsia"/>
          <w:sz w:val="24"/>
          <w:u w:val="single"/>
        </w:rPr>
        <w:t xml:space="preserve">       </w:t>
      </w:r>
      <w:r>
        <w:rPr>
          <w:rFonts w:hint="eastAsia"/>
          <w:sz w:val="24"/>
        </w:rPr>
        <w:t>市（地、州、盟）</w:t>
      </w:r>
      <w:r>
        <w:rPr>
          <w:rFonts w:hint="eastAsia"/>
          <w:sz w:val="24"/>
          <w:u w:val="single"/>
        </w:rPr>
        <w:t xml:space="preserve">       </w:t>
      </w:r>
      <w:r>
        <w:rPr>
          <w:rFonts w:hint="eastAsia"/>
          <w:sz w:val="24"/>
        </w:rPr>
        <w:t>县（市、区、旗）</w:t>
      </w:r>
    </w:p>
    <w:p>
      <w:pPr>
        <w:pStyle w:val="27"/>
        <w:ind w:firstLine="0"/>
        <w:rPr>
          <w:sz w:val="36"/>
        </w:rPr>
      </w:pPr>
    </w:p>
    <w:tbl>
      <w:tblPr>
        <w:tblStyle w:val="75"/>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179"/>
        <w:gridCol w:w="1801"/>
        <w:gridCol w:w="722"/>
        <w:gridCol w:w="720"/>
        <w:gridCol w:w="1261"/>
        <w:gridCol w:w="89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exact"/>
          <w:jc w:val="center"/>
        </w:trPr>
        <w:tc>
          <w:tcPr>
            <w:tcW w:w="1800" w:type="dxa"/>
            <w:tcBorders>
              <w:top w:val="single" w:color="000000" w:sz="2" w:space="0"/>
              <w:left w:val="single" w:color="000000" w:sz="2" w:space="0"/>
              <w:bottom w:val="single" w:color="000000" w:sz="2" w:space="0"/>
              <w:right w:val="single" w:color="000000" w:sz="2" w:space="0"/>
            </w:tcBorders>
            <w:vAlign w:val="center"/>
          </w:tcPr>
          <w:p>
            <w:pPr>
              <w:jc w:val="center"/>
            </w:pPr>
            <w:r>
              <w:rPr>
                <w:sz w:val="24"/>
                <w:u w:color="000000"/>
              </w:rPr>
              <w:t>姓   名</w:t>
            </w:r>
          </w:p>
          <w:p>
            <w:pPr>
              <w:jc w:val="center"/>
            </w:pPr>
            <w:r>
              <w:rPr>
                <w:sz w:val="24"/>
                <w:u w:color="000000"/>
              </w:rPr>
              <w:t>（身份证用名）</w:t>
            </w:r>
          </w:p>
        </w:tc>
        <w:tc>
          <w:tcPr>
            <w:tcW w:w="1980" w:type="dxa"/>
            <w:gridSpan w:val="2"/>
            <w:tcBorders>
              <w:top w:val="single" w:color="000000" w:sz="2" w:space="0"/>
              <w:left w:val="single" w:color="auto" w:sz="4" w:space="0"/>
              <w:bottom w:val="single" w:color="000000" w:sz="2" w:space="0"/>
              <w:right w:val="single" w:color="000000" w:sz="2" w:space="0"/>
            </w:tcBorders>
            <w:vAlign w:val="center"/>
          </w:tcPr>
          <w:p>
            <w:pPr>
              <w:jc w:val="left"/>
            </w:pPr>
          </w:p>
        </w:tc>
        <w:tc>
          <w:tcPr>
            <w:tcW w:w="1442" w:type="dxa"/>
            <w:gridSpan w:val="2"/>
            <w:tcBorders>
              <w:top w:val="single" w:color="000000" w:sz="2" w:space="0"/>
              <w:left w:val="single" w:color="auto" w:sz="4" w:space="0"/>
              <w:bottom w:val="single" w:color="000000" w:sz="2" w:space="0"/>
              <w:right w:val="single" w:color="000000" w:sz="2" w:space="0"/>
            </w:tcBorders>
            <w:vAlign w:val="center"/>
          </w:tcPr>
          <w:p>
            <w:pPr>
              <w:jc w:val="center"/>
              <w:rPr>
                <w:sz w:val="24"/>
                <w:u w:color="000000"/>
              </w:rPr>
            </w:pPr>
            <w:r>
              <w:rPr>
                <w:sz w:val="24"/>
                <w:u w:color="000000"/>
              </w:rPr>
              <w:t>教（法、</w:t>
            </w:r>
          </w:p>
          <w:p>
            <w:pPr>
              <w:ind w:firstLine="240" w:firstLineChars="100"/>
            </w:pPr>
            <w:r>
              <w:rPr>
                <w:sz w:val="24"/>
                <w:u w:color="000000"/>
              </w:rPr>
              <w:t>经）名</w:t>
            </w:r>
          </w:p>
        </w:tc>
        <w:tc>
          <w:tcPr>
            <w:tcW w:w="2160" w:type="dxa"/>
            <w:gridSpan w:val="2"/>
            <w:tcBorders>
              <w:top w:val="single" w:color="000000" w:sz="2" w:space="0"/>
              <w:left w:val="single" w:color="auto" w:sz="4" w:space="0"/>
              <w:bottom w:val="single" w:color="000000" w:sz="2" w:space="0"/>
              <w:right w:val="single" w:color="000000" w:sz="2" w:space="0"/>
            </w:tcBorders>
            <w:vAlign w:val="center"/>
          </w:tcPr>
          <w:p>
            <w:pPr>
              <w:jc w:val="center"/>
            </w:pPr>
          </w:p>
        </w:tc>
        <w:tc>
          <w:tcPr>
            <w:tcW w:w="1622" w:type="dxa"/>
            <w:vMerge w:val="restart"/>
            <w:tcBorders>
              <w:top w:val="single" w:color="000000" w:sz="2" w:space="0"/>
              <w:left w:val="single" w:color="auto" w:sz="4" w:space="0"/>
              <w:bottom w:val="single" w:color="000000" w:sz="2" w:space="0"/>
              <w:right w:val="single" w:color="000000" w:sz="2" w:space="0"/>
            </w:tcBorders>
            <w:vAlign w:val="center"/>
          </w:tcPr>
          <w:p>
            <w:pPr>
              <w:jc w:val="center"/>
            </w:pPr>
            <w:r>
              <w:rPr>
                <w:sz w:val="24"/>
                <w:u w:color="000000"/>
              </w:rPr>
              <w:t>照</w:t>
            </w:r>
          </w:p>
          <w:p>
            <w:pPr>
              <w:jc w:val="center"/>
            </w:pPr>
            <w:r>
              <w:rPr>
                <w:sz w:val="24"/>
                <w:u w:color="000000"/>
              </w:rPr>
              <w:t>片</w:t>
            </w:r>
          </w:p>
          <w:p>
            <w:pPr>
              <w:jc w:val="center"/>
            </w:pPr>
            <w:r>
              <w:rPr>
                <w:sz w:val="24"/>
                <w:u w:color="000000"/>
              </w:rPr>
              <w:t>（</w:t>
            </w:r>
            <w:r>
              <w:rPr>
                <w:rFonts w:hint="eastAsia"/>
                <w:sz w:val="24"/>
                <w:u w:color="000000"/>
              </w:rPr>
              <w:t>1</w:t>
            </w:r>
            <w:r>
              <w:rPr>
                <w:sz w:val="24"/>
                <w:u w:color="000000"/>
              </w:rPr>
              <w:t>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曾用名</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442" w:type="dxa"/>
            <w:gridSpan w:val="2"/>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性　别</w:t>
            </w:r>
          </w:p>
        </w:tc>
        <w:tc>
          <w:tcPr>
            <w:tcW w:w="216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6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出生年月</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442" w:type="dxa"/>
            <w:gridSpan w:val="2"/>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民　族</w:t>
            </w:r>
          </w:p>
        </w:tc>
        <w:tc>
          <w:tcPr>
            <w:tcW w:w="216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16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文化程度</w:t>
            </w:r>
          </w:p>
        </w:tc>
        <w:tc>
          <w:tcPr>
            <w:tcW w:w="1980"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c>
          <w:tcPr>
            <w:tcW w:w="2703" w:type="dxa"/>
            <w:gridSpan w:val="3"/>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拟备案的教职身份</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身份</w:t>
            </w:r>
            <w:r>
              <w:rPr>
                <w:rFonts w:hint="eastAsia"/>
                <w:sz w:val="24"/>
                <w:u w:color="000000"/>
              </w:rPr>
              <w:t>证</w:t>
            </w:r>
            <w:r>
              <w:rPr>
                <w:sz w:val="24"/>
                <w:u w:color="000000"/>
              </w:rPr>
              <w:t>号</w:t>
            </w:r>
            <w:r>
              <w:rPr>
                <w:rFonts w:hint="eastAsia"/>
                <w:sz w:val="24"/>
                <w:u w:color="000000"/>
              </w:rPr>
              <w:t>码</w:t>
            </w:r>
          </w:p>
        </w:tc>
        <w:tc>
          <w:tcPr>
            <w:tcW w:w="3422" w:type="dxa"/>
            <w:gridSpan w:val="4"/>
            <w:tcBorders>
              <w:top w:val="single" w:color="auto" w:sz="4" w:space="0"/>
              <w:left w:val="single" w:color="auto" w:sz="4" w:space="0"/>
              <w:bottom w:val="single" w:color="000000" w:sz="2" w:space="0"/>
              <w:right w:val="single" w:color="000000" w:sz="2" w:space="0"/>
            </w:tcBorders>
            <w:vAlign w:val="center"/>
          </w:tcPr>
          <w:p>
            <w:pPr>
              <w:jc w:val="center"/>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邮　编</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rFonts w:hint="eastAsia"/>
                <w:sz w:val="24"/>
                <w:u w:color="000000"/>
              </w:rPr>
              <w:t>通信地址</w:t>
            </w:r>
          </w:p>
        </w:tc>
        <w:tc>
          <w:tcPr>
            <w:tcW w:w="7204" w:type="dxa"/>
            <w:gridSpan w:val="7"/>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户口所在地</w:t>
            </w:r>
          </w:p>
        </w:tc>
        <w:tc>
          <w:tcPr>
            <w:tcW w:w="3422" w:type="dxa"/>
            <w:gridSpan w:val="4"/>
            <w:tcBorders>
              <w:top w:val="single" w:color="auto" w:sz="4" w:space="0"/>
              <w:left w:val="single" w:color="auto" w:sz="4" w:space="0"/>
              <w:bottom w:val="single" w:color="000000" w:sz="2" w:space="0"/>
              <w:right w:val="single" w:color="000000" w:sz="2" w:space="0"/>
            </w:tcBorders>
            <w:vAlign w:val="center"/>
          </w:tcPr>
          <w:p>
            <w:pPr>
              <w:jc w:val="center"/>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电　话</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所在单位</w:t>
            </w:r>
          </w:p>
        </w:tc>
        <w:tc>
          <w:tcPr>
            <w:tcW w:w="3422" w:type="dxa"/>
            <w:gridSpan w:val="4"/>
            <w:tcBorders>
              <w:top w:val="single" w:color="auto" w:sz="4" w:space="0"/>
              <w:left w:val="single" w:color="auto" w:sz="4" w:space="0"/>
              <w:bottom w:val="single" w:color="000000" w:sz="2" w:space="0"/>
              <w:right w:val="single" w:color="000000" w:sz="2" w:space="0"/>
            </w:tcBorders>
            <w:vAlign w:val="center"/>
          </w:tcPr>
          <w:p>
            <w:pPr>
              <w:jc w:val="left"/>
            </w:pPr>
          </w:p>
        </w:tc>
        <w:tc>
          <w:tcPr>
            <w:tcW w:w="1261" w:type="dxa"/>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职  务</w:t>
            </w:r>
          </w:p>
        </w:tc>
        <w:tc>
          <w:tcPr>
            <w:tcW w:w="2521" w:type="dxa"/>
            <w:gridSpan w:val="2"/>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4" w:hRule="exact"/>
          <w:jc w:val="center"/>
        </w:trPr>
        <w:tc>
          <w:tcPr>
            <w:tcW w:w="9004" w:type="dxa"/>
            <w:gridSpan w:val="8"/>
            <w:tcBorders>
              <w:top w:val="single" w:color="auto" w:sz="4" w:space="0"/>
              <w:left w:val="single" w:color="000000" w:sz="2" w:space="0"/>
              <w:bottom w:val="single" w:color="000000" w:sz="2" w:space="0"/>
              <w:right w:val="single" w:color="000000" w:sz="2" w:space="0"/>
            </w:tcBorders>
            <w:vAlign w:val="center"/>
          </w:tcPr>
          <w:p>
            <w:pPr>
              <w:snapToGrid w:val="0"/>
              <w:spacing w:line="430" w:lineRule="atLeast"/>
              <w:jc w:val="center"/>
              <w:textAlignment w:val="baseline"/>
            </w:pPr>
            <w:r>
              <w:rPr>
                <w:b/>
                <w:sz w:val="24"/>
              </w:rPr>
              <w:t>本人简历（含受教育简历</w:t>
            </w:r>
            <w:r>
              <w:rPr>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r>
              <w:rPr>
                <w:sz w:val="24"/>
                <w:u w:color="000000"/>
              </w:rPr>
              <w:t>何年月至何年月</w:t>
            </w: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在何地</w:t>
            </w:r>
            <w:r>
              <w:rPr>
                <w:rFonts w:hint="eastAsia"/>
                <w:sz w:val="24"/>
                <w:u w:color="000000"/>
              </w:rPr>
              <w:t>区</w:t>
            </w:r>
            <w:r>
              <w:rPr>
                <w:sz w:val="24"/>
                <w:u w:color="000000"/>
              </w:rPr>
              <w:t>何单位</w:t>
            </w: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r>
              <w:rPr>
                <w:sz w:val="24"/>
                <w:u w:color="000000"/>
              </w:rPr>
              <w:t>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left"/>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left"/>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jc w:val="center"/>
        </w:trPr>
        <w:tc>
          <w:tcPr>
            <w:tcW w:w="1979" w:type="dxa"/>
            <w:gridSpan w:val="2"/>
            <w:tcBorders>
              <w:top w:val="single" w:color="auto" w:sz="4" w:space="0"/>
              <w:left w:val="single" w:color="000000" w:sz="2" w:space="0"/>
              <w:bottom w:val="single" w:color="000000" w:sz="2" w:space="0"/>
              <w:right w:val="single" w:color="000000" w:sz="2" w:space="0"/>
            </w:tcBorders>
            <w:vAlign w:val="center"/>
          </w:tcPr>
          <w:p>
            <w:pPr>
              <w:jc w:val="center"/>
            </w:pPr>
          </w:p>
        </w:tc>
        <w:tc>
          <w:tcPr>
            <w:tcW w:w="3243"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c>
          <w:tcPr>
            <w:tcW w:w="3782" w:type="dxa"/>
            <w:gridSpan w:val="3"/>
            <w:tcBorders>
              <w:top w:val="single" w:color="auto" w:sz="4" w:space="0"/>
              <w:left w:val="single" w:color="auto" w:sz="4" w:space="0"/>
              <w:bottom w:val="single" w:color="000000" w:sz="2" w:space="0"/>
              <w:right w:val="single" w:color="000000"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5" w:hRule="exact"/>
          <w:jc w:val="center"/>
        </w:trPr>
        <w:tc>
          <w:tcPr>
            <w:tcW w:w="9004" w:type="dxa"/>
            <w:gridSpan w:val="8"/>
            <w:tcBorders>
              <w:top w:val="single" w:color="auto" w:sz="4" w:space="0"/>
              <w:left w:val="single" w:color="000000" w:sz="2" w:space="0"/>
              <w:bottom w:val="single" w:color="000000" w:sz="2" w:space="0"/>
              <w:right w:val="single" w:color="000000" w:sz="2" w:space="0"/>
            </w:tcBorders>
          </w:tcPr>
          <w:p>
            <w:pPr>
              <w:snapToGrid w:val="0"/>
              <w:spacing w:line="487" w:lineRule="atLeast"/>
              <w:ind w:firstLine="240" w:firstLineChars="100"/>
              <w:jc w:val="left"/>
              <w:textAlignment w:val="baseline"/>
            </w:pPr>
            <w:r>
              <w:rPr>
                <w:sz w:val="24"/>
              </w:rPr>
              <w:t>本人签章：</w:t>
            </w:r>
          </w:p>
          <w:p>
            <w:pPr>
              <w:snapToGrid w:val="0"/>
              <w:spacing w:line="487" w:lineRule="atLeast"/>
              <w:jc w:val="left"/>
              <w:textAlignment w:val="baseline"/>
              <w:rPr>
                <w:sz w:val="52"/>
              </w:rPr>
            </w:pPr>
          </w:p>
          <w:p>
            <w:pPr>
              <w:snapToGrid w:val="0"/>
              <w:spacing w:line="487" w:lineRule="atLeast"/>
              <w:jc w:val="left"/>
              <w:textAlignment w:val="baseline"/>
              <w:rPr>
                <w:sz w:val="36"/>
              </w:rPr>
            </w:pPr>
          </w:p>
          <w:p>
            <w:pPr>
              <w:snapToGrid w:val="0"/>
              <w:spacing w:line="442" w:lineRule="atLeast"/>
              <w:jc w:val="center"/>
              <w:textAlignment w:val="baseline"/>
            </w:pPr>
            <w:r>
              <w:rPr>
                <w:rFonts w:hint="eastAsia"/>
                <w:sz w:val="24"/>
              </w:rPr>
              <w:t xml:space="preserve">                                       </w:t>
            </w:r>
            <w:r>
              <w:rPr>
                <w:sz w:val="24"/>
              </w:rPr>
              <w:t>年　　月　　日</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4" w:hRule="exact"/>
          <w:jc w:val="center"/>
        </w:trPr>
        <w:tc>
          <w:tcPr>
            <w:tcW w:w="9004" w:type="dxa"/>
            <w:gridSpan w:val="8"/>
            <w:tcBorders>
              <w:top w:val="single" w:color="auto" w:sz="4" w:space="0"/>
              <w:left w:val="single" w:color="000000" w:sz="2" w:space="0"/>
              <w:bottom w:val="single" w:color="000000" w:sz="2" w:space="0"/>
              <w:right w:val="single" w:color="000000" w:sz="2" w:space="0"/>
            </w:tcBorders>
          </w:tcPr>
          <w:p>
            <w:pPr>
              <w:snapToGrid w:val="0"/>
              <w:spacing w:line="487" w:lineRule="atLeast"/>
              <w:ind w:firstLine="240" w:firstLineChars="100"/>
              <w:jc w:val="left"/>
              <w:textAlignment w:val="baseline"/>
            </w:pPr>
            <w:r>
              <w:rPr>
                <w:sz w:val="24"/>
              </w:rPr>
              <w:t>所在宗教活动场所的意见：</w:t>
            </w: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76" w:lineRule="atLeast"/>
              <w:jc w:val="left"/>
              <w:textAlignment w:val="baseline"/>
            </w:pPr>
          </w:p>
          <w:p>
            <w:pPr>
              <w:snapToGrid w:val="0"/>
              <w:spacing w:line="487" w:lineRule="atLeast"/>
              <w:jc w:val="left"/>
              <w:textAlignment w:val="baseline"/>
            </w:pPr>
            <w:r>
              <w:rPr>
                <w:rFonts w:hint="eastAsia"/>
                <w:sz w:val="24"/>
              </w:rPr>
              <w:t xml:space="preserve">                                                   </w:t>
            </w:r>
            <w:r>
              <w:rPr>
                <w:sz w:val="24"/>
              </w:rPr>
              <w:t>（盖章）</w:t>
            </w:r>
          </w:p>
          <w:p>
            <w:pPr>
              <w:snapToGrid w:val="0"/>
              <w:spacing w:line="487" w:lineRule="atLeast"/>
              <w:jc w:val="left"/>
              <w:textAlignment w:val="baseline"/>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5" w:hRule="exact"/>
          <w:jc w:val="center"/>
        </w:trPr>
        <w:tc>
          <w:tcPr>
            <w:tcW w:w="4502" w:type="dxa"/>
            <w:gridSpan w:val="4"/>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县（市、区）</w:t>
            </w:r>
            <w:r>
              <w:rPr>
                <w:sz w:val="24"/>
              </w:rPr>
              <w:t>宗教团体</w:t>
            </w:r>
            <w:r>
              <w:rPr>
                <w:rFonts w:hint="eastAsia"/>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ind w:right="630" w:rightChars="300"/>
              <w:jc w:val="right"/>
              <w:textAlignment w:val="baseline"/>
            </w:pPr>
            <w:r>
              <w:rPr>
                <w:sz w:val="24"/>
              </w:rPr>
              <w:t>（盖</w:t>
            </w:r>
            <w:r>
              <w:rPr>
                <w:rFonts w:hint="eastAsia"/>
                <w:sz w:val="24"/>
              </w:rPr>
              <w:t xml:space="preserve"> </w:t>
            </w:r>
            <w:r>
              <w:rPr>
                <w:sz w:val="24"/>
              </w:rPr>
              <w:t>章）</w:t>
            </w:r>
          </w:p>
          <w:p>
            <w:pPr>
              <w:snapToGrid w:val="0"/>
              <w:spacing w:line="470" w:lineRule="atLeast"/>
              <w:ind w:right="420" w:rightChars="200"/>
              <w:jc w:val="right"/>
              <w:textAlignment w:val="baseline"/>
            </w:pPr>
            <w:r>
              <w:rPr>
                <w:sz w:val="24"/>
              </w:rPr>
              <w:t>　　</w:t>
            </w:r>
            <w:r>
              <w:rPr>
                <w:rFonts w:hint="eastAsia"/>
                <w:sz w:val="24"/>
              </w:rPr>
              <w:t xml:space="preserve"> </w:t>
            </w:r>
            <w:r>
              <w:rPr>
                <w:sz w:val="24"/>
              </w:rPr>
              <w:t>　　　年　　月　　日</w:t>
            </w:r>
          </w:p>
        </w:tc>
        <w:tc>
          <w:tcPr>
            <w:tcW w:w="4502" w:type="dxa"/>
            <w:gridSpan w:val="4"/>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县（市、区）宗教事务部门</w:t>
            </w:r>
            <w:r>
              <w:rPr>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ind w:right="630" w:rightChars="300"/>
              <w:jc w:val="right"/>
              <w:textAlignment w:val="baseline"/>
              <w:rPr>
                <w:sz w:val="24"/>
              </w:rPr>
            </w:pPr>
            <w:r>
              <w:rPr>
                <w:sz w:val="24"/>
              </w:rPr>
              <w:t>（盖</w:t>
            </w:r>
            <w:r>
              <w:rPr>
                <w:rFonts w:hint="eastAsia"/>
                <w:sz w:val="24"/>
              </w:rPr>
              <w:t xml:space="preserve"> </w:t>
            </w:r>
            <w:r>
              <w:rPr>
                <w:sz w:val="24"/>
              </w:rPr>
              <w:t>章）</w:t>
            </w:r>
          </w:p>
          <w:p>
            <w:pPr>
              <w:snapToGrid w:val="0"/>
              <w:spacing w:line="487" w:lineRule="atLeast"/>
              <w:ind w:right="630" w:rightChars="300"/>
              <w:jc w:val="right"/>
              <w:textAlignment w:val="baseline"/>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4" w:hRule="exact"/>
          <w:jc w:val="center"/>
        </w:trPr>
        <w:tc>
          <w:tcPr>
            <w:tcW w:w="4502" w:type="dxa"/>
            <w:gridSpan w:val="4"/>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设区的市</w:t>
            </w:r>
            <w:r>
              <w:rPr>
                <w:sz w:val="24"/>
              </w:rPr>
              <w:t>宗教团体</w:t>
            </w:r>
            <w:r>
              <w:rPr>
                <w:rFonts w:hint="eastAsia"/>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jc w:val="left"/>
              <w:textAlignment w:val="baseline"/>
              <w:rPr>
                <w:sz w:val="24"/>
              </w:rPr>
            </w:pPr>
          </w:p>
          <w:p>
            <w:pPr>
              <w:snapToGrid w:val="0"/>
              <w:spacing w:line="487" w:lineRule="atLeast"/>
              <w:jc w:val="left"/>
              <w:textAlignment w:val="baseline"/>
              <w:rPr>
                <w:sz w:val="24"/>
              </w:rPr>
            </w:pPr>
          </w:p>
          <w:p>
            <w:pPr>
              <w:snapToGrid w:val="0"/>
              <w:spacing w:line="487" w:lineRule="atLeast"/>
              <w:jc w:val="left"/>
              <w:textAlignment w:val="baseline"/>
              <w:rPr>
                <w:sz w:val="24"/>
              </w:rPr>
            </w:pPr>
          </w:p>
          <w:p>
            <w:pPr>
              <w:snapToGrid w:val="0"/>
              <w:spacing w:line="487" w:lineRule="atLeast"/>
              <w:ind w:right="630" w:rightChars="300"/>
              <w:jc w:val="right"/>
              <w:textAlignment w:val="baseline"/>
              <w:rPr>
                <w:sz w:val="24"/>
              </w:rPr>
            </w:pPr>
            <w:r>
              <w:rPr>
                <w:sz w:val="24"/>
              </w:rPr>
              <w:t>（盖</w:t>
            </w:r>
            <w:r>
              <w:rPr>
                <w:rFonts w:hint="eastAsia"/>
                <w:sz w:val="24"/>
              </w:rPr>
              <w:t xml:space="preserve"> </w:t>
            </w:r>
            <w:r>
              <w:rPr>
                <w:sz w:val="24"/>
              </w:rPr>
              <w:t>章）</w:t>
            </w:r>
          </w:p>
          <w:p>
            <w:pPr>
              <w:snapToGrid w:val="0"/>
              <w:spacing w:line="487" w:lineRule="atLeast"/>
              <w:ind w:right="630" w:rightChars="300"/>
              <w:jc w:val="right"/>
              <w:textAlignment w:val="baseline"/>
            </w:pPr>
            <w:r>
              <w:rPr>
                <w:sz w:val="24"/>
              </w:rPr>
              <w:t>　　</w:t>
            </w:r>
            <w:r>
              <w:rPr>
                <w:rFonts w:hint="eastAsia"/>
                <w:sz w:val="24"/>
              </w:rPr>
              <w:t xml:space="preserve"> </w:t>
            </w:r>
            <w:r>
              <w:rPr>
                <w:sz w:val="24"/>
              </w:rPr>
              <w:t>　　　年　　月　　日</w:t>
            </w:r>
          </w:p>
        </w:tc>
        <w:tc>
          <w:tcPr>
            <w:tcW w:w="4502" w:type="dxa"/>
            <w:gridSpan w:val="4"/>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pPr>
            <w:r>
              <w:rPr>
                <w:rFonts w:hint="eastAsia"/>
                <w:sz w:val="24"/>
              </w:rPr>
              <w:t>设区的市宗教事务部门</w:t>
            </w:r>
            <w:r>
              <w:rPr>
                <w:sz w:val="24"/>
              </w:rPr>
              <w:t>意见：</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87" w:lineRule="atLeast"/>
              <w:jc w:val="left"/>
              <w:textAlignment w:val="baseline"/>
              <w:rPr>
                <w:sz w:val="24"/>
              </w:rPr>
            </w:pPr>
          </w:p>
          <w:p>
            <w:pPr>
              <w:snapToGrid w:val="0"/>
              <w:spacing w:line="487" w:lineRule="atLeast"/>
              <w:jc w:val="left"/>
              <w:textAlignment w:val="baseline"/>
              <w:rPr>
                <w:sz w:val="24"/>
              </w:rPr>
            </w:pPr>
          </w:p>
          <w:p>
            <w:pPr>
              <w:snapToGrid w:val="0"/>
              <w:spacing w:line="487" w:lineRule="atLeast"/>
              <w:jc w:val="left"/>
              <w:textAlignment w:val="baseline"/>
              <w:rPr>
                <w:sz w:val="24"/>
              </w:rPr>
            </w:pPr>
            <w:r>
              <w:rPr>
                <w:sz w:val="24"/>
              </w:rPr>
              <w:t xml:space="preserve"> </w:t>
            </w:r>
            <w:r>
              <w:rPr>
                <w:rFonts w:hint="eastAsia"/>
                <w:sz w:val="24"/>
              </w:rPr>
              <w:t xml:space="preserve">                                                   </w:t>
            </w:r>
          </w:p>
          <w:p>
            <w:pPr>
              <w:snapToGrid w:val="0"/>
              <w:spacing w:line="487" w:lineRule="atLeast"/>
              <w:ind w:right="630" w:rightChars="300"/>
              <w:jc w:val="right"/>
              <w:textAlignment w:val="baseline"/>
              <w:rPr>
                <w:sz w:val="24"/>
              </w:rPr>
            </w:pPr>
            <w:r>
              <w:rPr>
                <w:sz w:val="24"/>
              </w:rPr>
              <w:t>（盖</w:t>
            </w:r>
            <w:r>
              <w:rPr>
                <w:rFonts w:hint="eastAsia"/>
                <w:sz w:val="24"/>
              </w:rPr>
              <w:t xml:space="preserve"> </w:t>
            </w:r>
            <w:r>
              <w:rPr>
                <w:sz w:val="24"/>
              </w:rPr>
              <w:t>章）</w:t>
            </w:r>
          </w:p>
          <w:p>
            <w:pPr>
              <w:snapToGrid w:val="0"/>
              <w:spacing w:line="487" w:lineRule="atLeast"/>
              <w:ind w:right="630" w:rightChars="300"/>
              <w:jc w:val="right"/>
              <w:textAlignment w:val="baseline"/>
            </w:pPr>
            <w:r>
              <w:rPr>
                <w:sz w:val="24"/>
              </w:rPr>
              <w:t>　　</w:t>
            </w:r>
            <w:r>
              <w:rPr>
                <w:rFonts w:hint="eastAsia"/>
                <w:sz w:val="24"/>
              </w:rPr>
              <w:t xml:space="preserve"> </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82" w:hRule="exact"/>
          <w:jc w:val="center"/>
        </w:trPr>
        <w:tc>
          <w:tcPr>
            <w:tcW w:w="9004" w:type="dxa"/>
            <w:gridSpan w:val="8"/>
            <w:tcBorders>
              <w:top w:val="single" w:color="auto" w:sz="4" w:space="0"/>
              <w:left w:val="single" w:color="000000" w:sz="2" w:space="0"/>
              <w:bottom w:val="single" w:color="000000" w:sz="2" w:space="0"/>
              <w:right w:val="single" w:color="000000" w:sz="2" w:space="0"/>
            </w:tcBorders>
          </w:tcPr>
          <w:p>
            <w:pPr>
              <w:snapToGrid w:val="0"/>
              <w:spacing w:line="470" w:lineRule="atLeast"/>
              <w:textAlignment w:val="baseline"/>
            </w:pPr>
            <w:r>
              <w:rPr>
                <w:rFonts w:hint="eastAsia"/>
              </w:rPr>
              <w:t>省宗教团体意见（包括认定情况说明）：</w:t>
            </w: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pPr>
          </w:p>
          <w:p>
            <w:pPr>
              <w:snapToGrid w:val="0"/>
              <w:spacing w:line="470" w:lineRule="atLeast"/>
              <w:textAlignment w:val="baseline"/>
              <w:rPr>
                <w:sz w:val="48"/>
              </w:rPr>
            </w:pPr>
          </w:p>
          <w:p>
            <w:pPr>
              <w:snapToGrid w:val="0"/>
              <w:spacing w:line="470" w:lineRule="atLeast"/>
              <w:textAlignment w:val="baseline"/>
            </w:pPr>
          </w:p>
          <w:p>
            <w:pPr>
              <w:snapToGrid w:val="0"/>
              <w:spacing w:line="391" w:lineRule="atLeast"/>
              <w:textAlignment w:val="baseline"/>
            </w:pPr>
            <w:r>
              <w:t xml:space="preserve">                                                          </w:t>
            </w:r>
            <w:r>
              <w:rPr>
                <w:rFonts w:hint="eastAsia"/>
              </w:rPr>
              <w:t xml:space="preserve"> </w:t>
            </w:r>
            <w:r>
              <w:rPr>
                <w:sz w:val="24"/>
              </w:rPr>
              <w:t>（盖章）</w:t>
            </w:r>
          </w:p>
          <w:p>
            <w:pPr>
              <w:snapToGrid w:val="0"/>
              <w:spacing w:line="481" w:lineRule="atLeast"/>
              <w:textAlignment w:val="baseline"/>
              <w:rPr>
                <w:sz w:val="24"/>
              </w:rPr>
            </w:pPr>
            <w:r>
              <w:rPr>
                <w:sz w:val="24"/>
              </w:rPr>
              <w:t>　　　　　　　　　　　　　　　　　　　　　　</w:t>
            </w:r>
            <w:r>
              <w:rPr>
                <w:rFonts w:hint="eastAsia"/>
                <w:sz w:val="24"/>
              </w:rPr>
              <w:t xml:space="preserve">   </w:t>
            </w:r>
            <w:r>
              <w:rPr>
                <w:sz w:val="24"/>
              </w:rPr>
              <w:t xml:space="preserve">　年   </w:t>
            </w:r>
            <w:r>
              <w:rPr>
                <w:rFonts w:hint="eastAsia"/>
                <w:sz w:val="24"/>
              </w:rPr>
              <w:t xml:space="preserve"> </w:t>
            </w:r>
            <w:r>
              <w:rPr>
                <w:sz w:val="24"/>
              </w:rPr>
              <w:t xml:space="preserve">月   </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39" w:hRule="exact"/>
          <w:jc w:val="center"/>
        </w:trPr>
        <w:tc>
          <w:tcPr>
            <w:tcW w:w="9004" w:type="dxa"/>
            <w:gridSpan w:val="8"/>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rPr>
                <w:sz w:val="24"/>
              </w:rPr>
            </w:pPr>
            <w:r>
              <w:rPr>
                <w:rFonts w:hint="eastAsia"/>
                <w:sz w:val="24"/>
              </w:rPr>
              <w:t>备案部门意见：</w:t>
            </w:r>
          </w:p>
          <w:p>
            <w:pPr>
              <w:snapToGrid w:val="0"/>
              <w:spacing w:line="481" w:lineRule="atLeast"/>
              <w:textAlignment w:val="baseline"/>
              <w:rPr>
                <w:sz w:val="24"/>
              </w:rPr>
            </w:pPr>
          </w:p>
          <w:p>
            <w:pPr>
              <w:snapToGrid w:val="0"/>
              <w:spacing w:line="481" w:lineRule="atLeast"/>
              <w:textAlignment w:val="baseline"/>
              <w:rPr>
                <w:sz w:val="24"/>
              </w:rPr>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pPr>
          </w:p>
          <w:p>
            <w:pPr>
              <w:snapToGrid w:val="0"/>
              <w:spacing w:line="481" w:lineRule="atLeast"/>
              <w:textAlignment w:val="baseline"/>
              <w:rPr>
                <w:sz w:val="24"/>
              </w:rPr>
            </w:pPr>
          </w:p>
          <w:p>
            <w:pPr>
              <w:snapToGrid w:val="0"/>
              <w:spacing w:line="481" w:lineRule="atLeast"/>
              <w:textAlignment w:val="baseline"/>
              <w:rPr>
                <w:sz w:val="24"/>
              </w:rPr>
            </w:pPr>
          </w:p>
          <w:p>
            <w:pPr>
              <w:snapToGrid w:val="0"/>
              <w:spacing w:line="481" w:lineRule="atLeast"/>
              <w:textAlignment w:val="baseline"/>
            </w:pPr>
          </w:p>
          <w:p>
            <w:pPr>
              <w:snapToGrid w:val="0"/>
              <w:spacing w:line="481" w:lineRule="atLeast"/>
              <w:ind w:firstLine="6120" w:firstLineChars="2550"/>
              <w:textAlignment w:val="baseline"/>
            </w:pPr>
            <w:r>
              <w:rPr>
                <w:sz w:val="24"/>
              </w:rPr>
              <w:t>（盖章）</w:t>
            </w:r>
          </w:p>
          <w:p>
            <w:pPr>
              <w:snapToGrid w:val="0"/>
              <w:spacing w:line="481" w:lineRule="atLeast"/>
              <w:ind w:firstLine="5760" w:firstLineChars="2400"/>
              <w:textAlignment w:val="baseline"/>
              <w:rPr>
                <w:sz w:val="24"/>
              </w:rPr>
            </w:pPr>
            <w:r>
              <w:rPr>
                <w:sz w:val="24"/>
              </w:rPr>
              <w:t xml:space="preserve">年  </w:t>
            </w:r>
            <w:r>
              <w:rPr>
                <w:rFonts w:hint="eastAsia"/>
                <w:sz w:val="24"/>
              </w:rPr>
              <w:t xml:space="preserve">  </w:t>
            </w:r>
            <w:r>
              <w:rPr>
                <w:sz w:val="24"/>
              </w:rPr>
              <w:t xml:space="preserve">月   </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4" w:hRule="exact"/>
          <w:jc w:val="center"/>
        </w:trPr>
        <w:tc>
          <w:tcPr>
            <w:tcW w:w="9004" w:type="dxa"/>
            <w:gridSpan w:val="8"/>
            <w:tcBorders>
              <w:top w:val="single" w:color="auto" w:sz="4" w:space="0"/>
              <w:left w:val="single" w:color="000000" w:sz="2" w:space="0"/>
              <w:bottom w:val="single" w:color="000000" w:sz="2" w:space="0"/>
              <w:right w:val="single" w:color="000000" w:sz="2" w:space="0"/>
            </w:tcBorders>
          </w:tcPr>
          <w:p>
            <w:pPr>
              <w:snapToGrid w:val="0"/>
              <w:spacing w:line="481" w:lineRule="atLeast"/>
              <w:ind w:firstLine="240" w:firstLineChars="100"/>
              <w:textAlignment w:val="baseline"/>
              <w:rPr>
                <w:rFonts w:ascii="宋体" w:hAnsi="宋体"/>
                <w:sz w:val="24"/>
              </w:rPr>
            </w:pPr>
            <w:r>
              <w:rPr>
                <w:rFonts w:hint="eastAsia" w:ascii="宋体" w:hAnsi="宋体"/>
                <w:sz w:val="24"/>
              </w:rPr>
              <w:t>备注：</w:t>
            </w:r>
          </w:p>
        </w:tc>
      </w:tr>
    </w:tbl>
    <w:p>
      <w:pPr>
        <w:widowControl/>
        <w:spacing w:line="300" w:lineRule="atLeast"/>
        <w:jc w:val="left"/>
        <w:rPr>
          <w:rFonts w:hint="eastAsia" w:ascii="ˎ̥" w:hAnsi="ˎ̥" w:cs="宋体"/>
          <w:kern w:val="0"/>
          <w:sz w:val="18"/>
          <w:szCs w:val="18"/>
        </w:rPr>
      </w:pPr>
    </w:p>
    <w:p>
      <w:pPr>
        <w:pStyle w:val="80"/>
        <w:spacing w:before="312" w:beforeLines="0"/>
        <w:sectPr>
          <w:pgSz w:w="11906" w:h="16838"/>
          <w:pgMar w:top="1985" w:right="1474" w:bottom="2098" w:left="1588" w:header="851" w:footer="1531" w:gutter="0"/>
          <w:docGrid w:type="lines" w:linePitch="312" w:charSpace="0"/>
        </w:sectPr>
      </w:pPr>
      <w:bookmarkStart w:id="0" w:name="_GoBack"/>
      <w:bookmarkEnd w:id="0"/>
    </w:p>
    <w:p>
      <w:pPr>
        <w:ind w:left="0" w:leftChars="0" w:firstLine="0" w:firstLineChars="0"/>
      </w:pPr>
    </w:p>
    <w:sectPr>
      <w:headerReference r:id="rId5" w:type="default"/>
      <w:footerReference r:id="rId6" w:type="default"/>
      <w:pgSz w:w="11906" w:h="16838"/>
      <w:pgMar w:top="1985" w:right="1474" w:bottom="1701" w:left="1588" w:header="851" w:footer="1531"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0" w:wrap="around" w:vAnchor="text" w:hAnchor="margin" w:xAlign="outside" w:y="1"/>
      <w:ind w:right="420" w:rightChars="200"/>
      <w:rPr>
        <w:rStyle w:val="62"/>
        <w:rFonts w:ascii="宋体"/>
        <w:sz w:val="28"/>
        <w:szCs w:val="28"/>
      </w:rPr>
    </w:pPr>
    <w:r>
      <w:rPr>
        <w:rStyle w:val="62"/>
        <w:rFonts w:hint="eastAsia" w:ascii="宋体"/>
        <w:sz w:val="28"/>
        <w:szCs w:val="28"/>
      </w:rPr>
      <w:t>—</w:t>
    </w:r>
    <w:r>
      <w:rPr>
        <w:rStyle w:val="62"/>
        <w:rFonts w:ascii="宋体"/>
        <w:sz w:val="28"/>
        <w:szCs w:val="28"/>
      </w:rPr>
      <w:fldChar w:fldCharType="begin"/>
    </w:r>
    <w:r>
      <w:rPr>
        <w:rStyle w:val="62"/>
        <w:rFonts w:ascii="宋体"/>
        <w:sz w:val="28"/>
        <w:szCs w:val="28"/>
      </w:rPr>
      <w:instrText xml:space="preserve">PAGE  </w:instrText>
    </w:r>
    <w:r>
      <w:rPr>
        <w:rStyle w:val="62"/>
        <w:rFonts w:ascii="宋体"/>
        <w:sz w:val="28"/>
        <w:szCs w:val="28"/>
      </w:rPr>
      <w:fldChar w:fldCharType="separate"/>
    </w:r>
    <w:r>
      <w:rPr>
        <w:rStyle w:val="62"/>
        <w:rFonts w:ascii="宋体"/>
        <w:sz w:val="28"/>
        <w:szCs w:val="28"/>
      </w:rPr>
      <w:t>21</w:t>
    </w:r>
    <w:r>
      <w:rPr>
        <w:rStyle w:val="62"/>
        <w:rFonts w:ascii="宋体"/>
        <w:sz w:val="28"/>
        <w:szCs w:val="28"/>
      </w:rPr>
      <w:fldChar w:fldCharType="end"/>
    </w:r>
    <w:r>
      <w:rPr>
        <w:rStyle w:val="62"/>
        <w:rFonts w:hint="eastAsia" w:ascii="宋体"/>
        <w:sz w:val="28"/>
        <w:szCs w:val="28"/>
      </w:rPr>
      <w:t>—</w:t>
    </w:r>
  </w:p>
  <w:p>
    <w:pPr>
      <w:pStyle w:val="4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0" w:wrap="around" w:vAnchor="text" w:hAnchor="margin" w:xAlign="outside" w:y="1"/>
      <w:ind w:left="420" w:leftChars="200"/>
      <w:rPr>
        <w:rStyle w:val="62"/>
        <w:rFonts w:ascii="宋体"/>
        <w:sz w:val="28"/>
        <w:szCs w:val="28"/>
      </w:rPr>
    </w:pPr>
    <w:r>
      <w:rPr>
        <w:rStyle w:val="62"/>
        <w:rFonts w:hint="eastAsia" w:ascii="宋体"/>
        <w:sz w:val="28"/>
        <w:szCs w:val="28"/>
      </w:rPr>
      <w:t>—</w:t>
    </w:r>
    <w:r>
      <w:rPr>
        <w:rStyle w:val="62"/>
        <w:rFonts w:ascii="宋体"/>
        <w:sz w:val="28"/>
        <w:szCs w:val="28"/>
      </w:rPr>
      <w:fldChar w:fldCharType="begin"/>
    </w:r>
    <w:r>
      <w:rPr>
        <w:rStyle w:val="62"/>
        <w:rFonts w:ascii="宋体"/>
        <w:sz w:val="28"/>
        <w:szCs w:val="28"/>
      </w:rPr>
      <w:instrText xml:space="preserve">PAGE  </w:instrText>
    </w:r>
    <w:r>
      <w:rPr>
        <w:rStyle w:val="62"/>
        <w:rFonts w:ascii="宋体"/>
        <w:sz w:val="28"/>
        <w:szCs w:val="28"/>
      </w:rPr>
      <w:fldChar w:fldCharType="separate"/>
    </w:r>
    <w:r>
      <w:rPr>
        <w:rStyle w:val="62"/>
        <w:rFonts w:ascii="宋体"/>
        <w:sz w:val="28"/>
        <w:szCs w:val="28"/>
      </w:rPr>
      <w:t>22</w:t>
    </w:r>
    <w:r>
      <w:rPr>
        <w:rStyle w:val="62"/>
        <w:rFonts w:ascii="宋体"/>
        <w:sz w:val="28"/>
        <w:szCs w:val="28"/>
      </w:rPr>
      <w:fldChar w:fldCharType="end"/>
    </w:r>
    <w:r>
      <w:rPr>
        <w:rStyle w:val="62"/>
        <w:rFonts w:hint="eastAsia" w:ascii="宋体"/>
        <w:sz w:val="28"/>
        <w:szCs w:val="28"/>
      </w:rPr>
      <w:t>—</w:t>
    </w:r>
  </w:p>
  <w:p>
    <w:pPr>
      <w:pStyle w:val="4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line="0" w:lineRule="atLeast"/>
      <w:ind w:firstLine="0"/>
      <w:jc w:val="center"/>
    </w:pPr>
    <w:r>
      <w:rPr>
        <w:rStyle w:val="62"/>
        <w:sz w:val="28"/>
      </w:rPr>
      <w:tab/>
    </w:r>
    <w:r>
      <mc:AlternateContent>
        <mc:Choice Requires="wps">
          <w:drawing>
            <wp:anchor distT="0" distB="0" distL="0" distR="0" simplePos="0" relativeHeight="1024" behindDoc="1" locked="0" layoutInCell="0" allowOverlap="1">
              <wp:simplePos x="0" y="0"/>
              <wp:positionH relativeFrom="page">
                <wp:posOffset>1115695</wp:posOffset>
              </wp:positionH>
              <wp:positionV relativeFrom="page">
                <wp:posOffset>9885045</wp:posOffset>
              </wp:positionV>
              <wp:extent cx="5327650" cy="175895"/>
              <wp:effectExtent l="0" t="0" r="20" b="0"/>
              <wp:wrapNone/>
              <wp:docPr id="22" name="_x0000_s19464"/>
              <wp:cNvGraphicFramePr/>
              <a:graphic xmlns:a="http://schemas.openxmlformats.org/drawingml/2006/main">
                <a:graphicData uri="http://schemas.microsoft.com/office/word/2010/wordprocessingShape">
                  <wps:wsp>
                    <wps:cNvSpPr/>
                    <wps:spPr>
                      <a:xfrm>
                        <a:off x="0" y="0"/>
                        <a:ext cx="5327650" cy="175895"/>
                      </a:xfrm>
                      <a:prstGeom prst="rect">
                        <a:avLst/>
                      </a:prstGeom>
                      <a:noFill/>
                      <a:ln w="9525" cap="flat" cmpd="sng">
                        <a:noFill/>
                        <a:prstDash val="solid"/>
                        <a:miter/>
                      </a:ln>
                      <a:effectLst>
                        <a:prstShdw prst="shdw14" dist="14368" dir="2700000">
                          <a:srgbClr val="A0A0A4">
                            <a:alpha val="100000"/>
                          </a:srgbClr>
                        </a:prstShdw>
                      </a:effectLst>
                    </wps:spPr>
                    <wps:txbx>
                      <w:txbxContent>
                        <w:p/>
                      </w:txbxContent>
                    </wps:txbx>
                    <wps:bodyPr vert="horz" wrap="square" lIns="0" tIns="0" rIns="0" bIns="0" anchor="t" anchorCtr="0" upright="1">
                      <a:noAutofit/>
                    </wps:bodyPr>
                  </wps:wsp>
                </a:graphicData>
              </a:graphic>
            </wp:anchor>
          </w:drawing>
        </mc:Choice>
        <mc:Fallback>
          <w:pict>
            <v:rect id="_x0000_s19464" o:spid="_x0000_s1026" o:spt="1" style="position:absolute;left:0pt;margin-left:87.85pt;margin-top:778.35pt;height:13.85pt;width:419.5pt;mso-position-horizontal-relative:page;mso-position-vertical-relative:page;z-index:-503315456;mso-width-relative:page;mso-height-relative:page;" filled="f" stroked="f" coordsize="21600,21600" o:allowincell="f" o:gfxdata="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jINldgAAAAOAQAADwAAAAAAAAABACAAAAAiAAAAZHJzL2Rvd25yZXYueG1sUEsBAhQAFAAA&#10;AAgAh07iQD8h9zMoAgAARAQAAA4AAAAAAAAAAQAgAAAAJwEAAGRycy9lMm9Eb2MueG1sUEsFBgAA&#10;AAAGAAYAWQEAAMEFAAAAAA==&#10;">
              <v:fill on="f" focussize="0,0"/>
              <v:stroke on="f" joinstyle="miter"/>
              <v:imagedata o:title=""/>
              <o:lock v:ext="edit" aspectratio="f"/>
              <v:shadow on="t" color="#A0A0A4" offset="0.8pt,0.8pt" origin="0f,0f" matrix="65536f,0f,0f,65536f,0,0"/>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textAlignment w:val="baseline"/>
    </w:pPr>
    <w:r>
      <mc:AlternateContent>
        <mc:Choice Requires="wps">
          <w:drawing>
            <wp:anchor distT="0" distB="0" distL="0" distR="0" simplePos="0" relativeHeight="1024" behindDoc="1" locked="0" layoutInCell="0" allowOverlap="1">
              <wp:simplePos x="0" y="0"/>
              <wp:positionH relativeFrom="page">
                <wp:posOffset>1115695</wp:posOffset>
              </wp:positionH>
              <wp:positionV relativeFrom="page">
                <wp:posOffset>539750</wp:posOffset>
              </wp:positionV>
              <wp:extent cx="5327650" cy="147320"/>
              <wp:effectExtent l="0" t="0" r="20" b="0"/>
              <wp:wrapNone/>
              <wp:docPr id="1" name="_x0000_s19457"/>
              <wp:cNvGraphicFramePr/>
              <a:graphic xmlns:a="http://schemas.openxmlformats.org/drawingml/2006/main">
                <a:graphicData uri="http://schemas.microsoft.com/office/word/2010/wordprocessingShape">
                  <wps:wsp>
                    <wps:cNvSpPr/>
                    <wps:spPr>
                      <a:xfrm>
                        <a:off x="0" y="0"/>
                        <a:ext cx="5327650" cy="147319"/>
                      </a:xfrm>
                      <a:prstGeom prst="rect">
                        <a:avLst/>
                      </a:prstGeom>
                      <a:noFill/>
                      <a:ln w="9525" cap="flat" cmpd="sng">
                        <a:noFill/>
                        <a:prstDash val="solid"/>
                        <a:miter/>
                      </a:ln>
                      <a:effectLst>
                        <a:prstShdw prst="shdw14" dist="14368" dir="2700000">
                          <a:srgbClr val="A0A0A4">
                            <a:alpha val="100000"/>
                          </a:srgbClr>
                        </a:prstShdw>
                      </a:effectLst>
                    </wps:spPr>
                    <wps:txbx>
                      <w:txbxContent>
                        <w:p/>
                      </w:txbxContent>
                    </wps:txbx>
                    <wps:bodyPr vert="horz" wrap="square" lIns="0" tIns="0" rIns="0" bIns="0" anchor="t" anchorCtr="0" upright="1">
                      <a:noAutofit/>
                    </wps:bodyPr>
                  </wps:wsp>
                </a:graphicData>
              </a:graphic>
            </wp:anchor>
          </w:drawing>
        </mc:Choice>
        <mc:Fallback>
          <w:pict>
            <v:rect id="_x0000_s19457" o:spid="_x0000_s1026" o:spt="1" style="position:absolute;left:0pt;margin-left:87.85pt;margin-top:42.5pt;height:11.6pt;width:419.5pt;mso-position-horizontal-relative:page;mso-position-vertical-relative:page;z-index:-503315456;mso-width-relative:page;mso-height-relative:page;" filled="f" stroked="f" coordsize="21600,21600" o:allowincell="f" o:gfxdata="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RGiJdcAAAALAQAADwAAAAAAAAABACAAAAAiAAAAZHJzL2Rvd25yZXYueG1sUEsBAhQAFAAAAAgA&#10;h07iQLHjg38mAgAAQwQAAA4AAAAAAAAAAQAgAAAAJgEAAGRycy9lMm9Eb2MueG1sUEsFBgAAAAAG&#10;AAYAWQEAAL4FAAAAAA==&#10;">
              <v:fill on="f" focussize="0,0"/>
              <v:stroke on="f" joinstyle="miter"/>
              <v:imagedata o:title=""/>
              <o:lock v:ext="edit" aspectratio="f"/>
              <v:shadow on="t" color="#A0A0A4" offset="0.8pt,0.8pt" origin="0f,0f" matrix="65536f,0f,0f,65536f,0,0"/>
              <v:textbox inset="0mm,0mm,0mm,0mm">
                <w:txbxContent>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1115695</wp:posOffset>
              </wp:positionH>
              <wp:positionV relativeFrom="page">
                <wp:posOffset>539750</wp:posOffset>
              </wp:positionV>
              <wp:extent cx="5323840" cy="147320"/>
              <wp:effectExtent l="0" t="0" r="20" b="0"/>
              <wp:wrapNone/>
              <wp:docPr id="4" name="_x0000_s19458"/>
              <wp:cNvGraphicFramePr/>
              <a:graphic xmlns:a="http://schemas.openxmlformats.org/drawingml/2006/main">
                <a:graphicData uri="http://schemas.microsoft.com/office/word/2010/wordprocessingShape">
                  <wps:wsp>
                    <wps:cNvSpPr/>
                    <wps:spPr>
                      <a:xfrm>
                        <a:off x="0" y="0"/>
                        <a:ext cx="5323840" cy="147319"/>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1417"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58" o:spid="_x0000_s1026" o:spt="1" style="position:absolute;left:0pt;margin-left:87.85pt;margin-top:42.5pt;height:11.6pt;width:419.2pt;mso-position-horizontal-relative:page;mso-position-vertical-relative:page;z-index:-503315456;mso-width-relative:page;mso-height-relative:page;" filled="f" stroked="f" coordsize="21600,21600" o:allowincell="f" o:gfxdata="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VGu62AAAAAsBAAAPAAAAAAAAAAEAIAAAACIAAABkcnMvZG93bnJldi54bWxQ&#10;SwECFAAUAAAACACHTuJAFdOznjACAABPBAAADgAAAAAAAAABACAAAAAnAQAAZHJzL2Uyb0RvYy54&#10;bWxQSwUGAAAAAAYABgBZAQAAyQU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1417" w:lineRule="atLeast"/>
                      <w:textAlignment w:val="baseline"/>
                    </w:pPr>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1141095</wp:posOffset>
              </wp:positionH>
              <wp:positionV relativeFrom="page">
                <wp:posOffset>539750</wp:posOffset>
              </wp:positionV>
              <wp:extent cx="5269865" cy="147320"/>
              <wp:effectExtent l="0" t="0" r="0" b="0"/>
              <wp:wrapNone/>
              <wp:docPr id="7" name="_x0000_s19459"/>
              <wp:cNvGraphicFramePr/>
              <a:graphic xmlns:a="http://schemas.openxmlformats.org/drawingml/2006/main">
                <a:graphicData uri="http://schemas.microsoft.com/office/word/2010/wordprocessingShape">
                  <wps:wsp>
                    <wps:cNvSpPr/>
                    <wps:spPr>
                      <a:xfrm>
                        <a:off x="0" y="0"/>
                        <a:ext cx="5269864" cy="147319"/>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1082" w:lineRule="atLeast"/>
                            <w:textAlignment w:val="baseline"/>
                          </w:pPr>
                        </w:p>
                        <w:p>
                          <w:pPr>
                            <w:snapToGrid w:val="0"/>
                            <w:spacing w:line="1099"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59" o:spid="_x0000_s1026" o:spt="1" style="position:absolute;left:0pt;margin-left:89.85pt;margin-top:42.5pt;height:11.6pt;width:414.95pt;mso-position-horizontal-relative:page;mso-position-vertical-relative:page;z-index:-503315456;mso-width-relative:page;mso-height-relative:page;" filled="f" stroked="f" coordsize="21600,21600" o:allowincell="f" o:gfxdata="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FGCJvYAAAACwEAAA8AAAAAAAAAAQAgAAAAIgAAAGRycy9kb3ducmV2LnhtbFBL&#10;AQIUABQAAAAIAIdO4kDJZOAuLwIAAE8EAAAOAAAAAAAAAAEAIAAAACcBAABkcnMvZTJvRG9jLnht&#10;bFBLBQYAAAAABgAGAFkBAADIBQ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1082" w:lineRule="atLeast"/>
                      <w:textAlignment w:val="baseline"/>
                    </w:pPr>
                  </w:p>
                  <w:p>
                    <w:pPr>
                      <w:snapToGrid w:val="0"/>
                      <w:spacing w:line="1099" w:lineRule="atLeast"/>
                      <w:textAlignment w:val="baseline"/>
                    </w:pPr>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1141095</wp:posOffset>
              </wp:positionH>
              <wp:positionV relativeFrom="page">
                <wp:posOffset>539750</wp:posOffset>
              </wp:positionV>
              <wp:extent cx="5266690" cy="374015"/>
              <wp:effectExtent l="0" t="0" r="20" b="0"/>
              <wp:wrapNone/>
              <wp:docPr id="10" name="_x0000_s19460"/>
              <wp:cNvGraphicFramePr/>
              <a:graphic xmlns:a="http://schemas.openxmlformats.org/drawingml/2006/main">
                <a:graphicData uri="http://schemas.microsoft.com/office/word/2010/wordprocessingShape">
                  <wps:wsp>
                    <wps:cNvSpPr/>
                    <wps:spPr>
                      <a:xfrm>
                        <a:off x="0" y="0"/>
                        <a:ext cx="5266690" cy="374015"/>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748" w:lineRule="atLeast"/>
                            <w:textAlignment w:val="baseline"/>
                          </w:pPr>
                        </w:p>
                        <w:p>
                          <w:pPr>
                            <w:snapToGrid w:val="0"/>
                            <w:spacing w:line="765" w:lineRule="atLeast"/>
                            <w:textAlignment w:val="baseline"/>
                          </w:pPr>
                        </w:p>
                        <w:p>
                          <w:pPr>
                            <w:snapToGrid w:val="0"/>
                            <w:spacing w:line="1099"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60" o:spid="_x0000_s1026" o:spt="1" style="position:absolute;left:0pt;margin-left:89.85pt;margin-top:42.5pt;height:29.45pt;width:414.7pt;mso-position-horizontal-relative:page;mso-position-vertical-relative:page;z-index:-503315456;mso-width-relative:page;mso-height-relative:page;" filled="f" stroked="f" coordsize="21600,21600" o:allowincell="f" o:gfxdata="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2xfRXZAAAACwEAAA8AAAAAAAAAAQAgAAAAIgAAAGRycy9kb3ducmV2LnhtbFBL&#10;AQIUABQAAAAIAIdO4kBbdr/kLgIAAFAEAAAOAAAAAAAAAAEAIAAAACgBAABkcnMvZTJvRG9jLnht&#10;bFBLBQYAAAAABgAGAFkBAADIBQ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748" w:lineRule="atLeast"/>
                      <w:textAlignment w:val="baseline"/>
                    </w:pPr>
                  </w:p>
                  <w:p>
                    <w:pPr>
                      <w:snapToGrid w:val="0"/>
                      <w:spacing w:line="765" w:lineRule="atLeast"/>
                      <w:textAlignment w:val="baseline"/>
                    </w:pPr>
                  </w:p>
                  <w:p>
                    <w:pPr>
                      <w:snapToGrid w:val="0"/>
                      <w:spacing w:line="1099" w:lineRule="atLeast"/>
                      <w:textAlignment w:val="baseline"/>
                    </w:pPr>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1141095</wp:posOffset>
              </wp:positionH>
              <wp:positionV relativeFrom="page">
                <wp:posOffset>9755505</wp:posOffset>
              </wp:positionV>
              <wp:extent cx="5266690" cy="283845"/>
              <wp:effectExtent l="0" t="0" r="20" b="0"/>
              <wp:wrapNone/>
              <wp:docPr id="13" name="_x0000_s19461"/>
              <wp:cNvGraphicFramePr/>
              <a:graphic xmlns:a="http://schemas.openxmlformats.org/drawingml/2006/main">
                <a:graphicData uri="http://schemas.microsoft.com/office/word/2010/wordprocessingShape">
                  <wps:wsp>
                    <wps:cNvSpPr/>
                    <wps:spPr>
                      <a:xfrm>
                        <a:off x="0" y="0"/>
                        <a:ext cx="5266690" cy="283845"/>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748" w:lineRule="atLeast"/>
                            <w:textAlignment w:val="baseline"/>
                          </w:pPr>
                        </w:p>
                        <w:p>
                          <w:pPr>
                            <w:snapToGrid w:val="0"/>
                            <w:spacing w:line="765" w:lineRule="atLeast"/>
                            <w:textAlignment w:val="baseline"/>
                          </w:pPr>
                        </w:p>
                        <w:p>
                          <w:pPr>
                            <w:snapToGrid w:val="0"/>
                            <w:spacing w:line="1099"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61" o:spid="_x0000_s1026" o:spt="1" style="position:absolute;left:0pt;margin-left:89.85pt;margin-top:768.15pt;height:22.35pt;width:414.7pt;mso-position-horizontal-relative:page;mso-position-vertical-relative:page;z-index:-503315456;mso-width-relative:page;mso-height-relative:page;" filled="f" stroked="f" coordsize="21600,21600" o:allowincell="f" o:gfxdata="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2ibgNsAAAAOAQAADwAAAAAAAAABACAAAAAiAAAAZHJzL2Rvd25yZXYu&#10;eG1sUEsBAhQAFAAAAAgAh07iQI6Ui8cxAgAAUAQAAA4AAAAAAAAAAQAgAAAAKgEAAGRycy9lMm9E&#10;b2MueG1sUEsFBgAAAAAGAAYAWQEAAM0FA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748" w:lineRule="atLeast"/>
                      <w:textAlignment w:val="baseline"/>
                    </w:pPr>
                  </w:p>
                  <w:p>
                    <w:pPr>
                      <w:snapToGrid w:val="0"/>
                      <w:spacing w:line="765" w:lineRule="atLeast"/>
                      <w:textAlignment w:val="baseline"/>
                    </w:pPr>
                  </w:p>
                  <w:p>
                    <w:pPr>
                      <w:snapToGrid w:val="0"/>
                      <w:spacing w:line="1099" w:lineRule="atLeast"/>
                      <w:textAlignment w:val="baseline"/>
                    </w:pPr>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1141095</wp:posOffset>
              </wp:positionH>
              <wp:positionV relativeFrom="page">
                <wp:posOffset>9899650</wp:posOffset>
              </wp:positionV>
              <wp:extent cx="5269865" cy="147320"/>
              <wp:effectExtent l="0" t="0" r="0" b="0"/>
              <wp:wrapNone/>
              <wp:docPr id="16" name="_x0000_s19462"/>
              <wp:cNvGraphicFramePr/>
              <a:graphic xmlns:a="http://schemas.openxmlformats.org/drawingml/2006/main">
                <a:graphicData uri="http://schemas.microsoft.com/office/word/2010/wordprocessingShape">
                  <wps:wsp>
                    <wps:cNvSpPr/>
                    <wps:spPr>
                      <a:xfrm>
                        <a:off x="0" y="0"/>
                        <a:ext cx="5269864" cy="147319"/>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1082" w:lineRule="atLeast"/>
                            <w:textAlignment w:val="baseline"/>
                          </w:pPr>
                        </w:p>
                        <w:p>
                          <w:pPr>
                            <w:snapToGrid w:val="0"/>
                            <w:spacing w:line="1099"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62" o:spid="_x0000_s1026" o:spt="1" style="position:absolute;left:0pt;margin-left:89.85pt;margin-top:779.5pt;height:11.6pt;width:414.95pt;mso-position-horizontal-relative:page;mso-position-vertical-relative:page;z-index:-503315456;mso-width-relative:page;mso-height-relative:page;" filled="f" stroked="f" coordsize="21600,21600" o:allowincell="f" o:gfxdata="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y3X59sAAAAOAQAADwAAAAAAAAABACAAAAAiAAAAZHJzL2Rvd25yZXYu&#10;eG1sUEsBAhQAFAAAAAgAh07iQIKC8HMxAgAAUAQAAA4AAAAAAAAAAQAgAAAAKgEAAGRycy9lMm9E&#10;b2MueG1sUEsFBgAAAAAGAAYAWQEAAM0FA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1082" w:lineRule="atLeast"/>
                      <w:textAlignment w:val="baseline"/>
                    </w:pPr>
                  </w:p>
                  <w:p>
                    <w:pPr>
                      <w:snapToGrid w:val="0"/>
                      <w:spacing w:line="1099" w:lineRule="atLeast"/>
                      <w:textAlignment w:val="baseline"/>
                    </w:pPr>
                  </w:p>
                </w:txbxContent>
              </v:textbox>
            </v:rect>
          </w:pict>
        </mc:Fallback>
      </mc:AlternateContent>
    </w:r>
    <w:r>
      <mc:AlternateContent>
        <mc:Choice Requires="wps">
          <w:drawing>
            <wp:anchor distT="0" distB="0" distL="0" distR="0" simplePos="0" relativeHeight="1024" behindDoc="1" locked="0" layoutInCell="0" allowOverlap="1">
              <wp:simplePos x="0" y="0"/>
              <wp:positionH relativeFrom="page">
                <wp:posOffset>1115695</wp:posOffset>
              </wp:positionH>
              <wp:positionV relativeFrom="page">
                <wp:posOffset>9755505</wp:posOffset>
              </wp:positionV>
              <wp:extent cx="5323840" cy="298450"/>
              <wp:effectExtent l="0" t="0" r="20" b="22"/>
              <wp:wrapNone/>
              <wp:docPr id="19" name="_x0000_s19463"/>
              <wp:cNvGraphicFramePr/>
              <a:graphic xmlns:a="http://schemas.openxmlformats.org/drawingml/2006/main">
                <a:graphicData uri="http://schemas.microsoft.com/office/word/2010/wordprocessingShape">
                  <wps:wsp>
                    <wps:cNvSpPr/>
                    <wps:spPr>
                      <a:xfrm>
                        <a:off x="0" y="0"/>
                        <a:ext cx="5323840" cy="298449"/>
                      </a:xfrm>
                      <a:prstGeom prst="rect">
                        <a:avLst/>
                      </a:prstGeom>
                      <a:noFill/>
                      <a:ln w="9525" cap="flat" cmpd="sng">
                        <a:noFill/>
                        <a:prstDash val="solid"/>
                        <a:miter/>
                      </a:ln>
                      <a:effectLst>
                        <a:prstShdw prst="shdw14" dist="14368" dir="2700000">
                          <a:srgbClr val="A0A0A4">
                            <a:alpha val="100000"/>
                          </a:srgbClr>
                        </a:prstShdw>
                      </a:effectLst>
                    </wps:spPr>
                    <wps:txbx>
                      <w:txbxContent>
                        <w:p>
                          <w:pPr>
                            <w:snapToGrid w:val="0"/>
                            <w:spacing w:line="1417" w:lineRule="atLeast"/>
                            <w:textAlignment w:val="baseline"/>
                          </w:pPr>
                        </w:p>
                      </w:txbxContent>
                    </wps:txbx>
                    <wps:bodyPr vert="horz" wrap="square" lIns="35998" tIns="0" rIns="35998" bIns="17998" anchor="t" anchorCtr="0" upright="1">
                      <a:noAutofit/>
                    </wps:bodyPr>
                  </wps:wsp>
                </a:graphicData>
              </a:graphic>
            </wp:anchor>
          </w:drawing>
        </mc:Choice>
        <mc:Fallback>
          <w:pict>
            <v:rect id="_x0000_s19463" o:spid="_x0000_s1026" o:spt="1" style="position:absolute;left:0pt;margin-left:87.85pt;margin-top:768.15pt;height:23.5pt;width:419.2pt;mso-position-horizontal-relative:page;mso-position-vertical-relative:page;z-index:-503315456;mso-width-relative:page;mso-height-relative:page;" filled="f" stroked="f" coordsize="21600,21600" o:allowincell="f" o:gfxdata="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7aIldsAAAAOAQAADwAAAAAAAAABACAAAAAiAAAAZHJzL2Rvd25yZXYu&#10;eG1sUEsBAhQAFAAAAAgAh07iQEx1sPIxAgAAUAQAAA4AAAAAAAAAAQAgAAAAKgEAAGRycy9lMm9E&#10;b2MueG1sUEsFBgAAAAAGAAYAWQEAAM0FAAAAAA==&#10;">
              <v:fill on="f" focussize="0,0"/>
              <v:stroke on="f" joinstyle="miter"/>
              <v:imagedata o:title=""/>
              <o:lock v:ext="edit" aspectratio="f"/>
              <v:shadow on="t" color="#A0A0A4" offset="0.8pt,0.8pt" origin="0f,0f" matrix="65536f,0f,0f,65536f,0,0"/>
              <v:textbox inset="2.83448818897638pt,0mm,2.83448818897638pt,1.41716535433071pt">
                <w:txbxContent>
                  <w:p>
                    <w:pPr>
                      <w:snapToGrid w:val="0"/>
                      <w:spacing w:line="1417" w:lineRule="atLeast"/>
                      <w:textAlignment w:val="baseline"/>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8"/>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3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35"/>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6"/>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0"/>
      <w:lvlText w:val=""/>
      <w:lvlJc w:val="left"/>
      <w:pPr>
        <w:tabs>
          <w:tab w:val="left" w:pos="360"/>
        </w:tabs>
        <w:ind w:left="360" w:hanging="36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4"/>
  </w:compat>
  <w:rsids>
    <w:rsidRoot w:val="00000000"/>
    <w:rsid w:val="3E4169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jc w:val="both"/>
    </w:pPr>
    <w:rPr>
      <w:rFonts w:ascii="Times New Roman" w:hAnsi="Times New Roman" w:eastAsia="方正仿宋_GBK"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Arial" w:hAnsi="Arial" w:eastAsia="黑体"/>
      <w:b/>
      <w:bCs/>
      <w:sz w:val="28"/>
      <w:szCs w:val="28"/>
    </w:rPr>
  </w:style>
  <w:style w:type="paragraph" w:styleId="6">
    <w:name w:val="heading 5"/>
    <w:basedOn w:val="1"/>
    <w:next w:val="1"/>
    <w:qFormat/>
    <w:uiPriority w:val="0"/>
    <w:pPr>
      <w:keepNext/>
      <w:keepLines/>
      <w:widowControl w:val="0"/>
      <w:spacing w:before="280" w:after="290" w:line="377" w:lineRule="auto"/>
      <w:outlineLvl w:val="4"/>
    </w:pPr>
    <w:rPr>
      <w:b/>
      <w:bCs/>
      <w:sz w:val="28"/>
      <w:szCs w:val="28"/>
    </w:rPr>
  </w:style>
  <w:style w:type="paragraph" w:styleId="7">
    <w:name w:val="heading 6"/>
    <w:basedOn w:val="1"/>
    <w:next w:val="1"/>
    <w:uiPriority w:val="0"/>
    <w:pPr>
      <w:keepNext/>
      <w:keepLines/>
      <w:widowControl w:val="0"/>
      <w:spacing w:before="240" w:after="64" w:line="319" w:lineRule="auto"/>
      <w:outlineLvl w:val="5"/>
    </w:pPr>
    <w:rPr>
      <w:rFonts w:ascii="Arial" w:hAnsi="Arial" w:eastAsia="黑体"/>
      <w:b/>
      <w:bCs/>
      <w:sz w:val="24"/>
    </w:rPr>
  </w:style>
  <w:style w:type="paragraph" w:styleId="8">
    <w:name w:val="heading 7"/>
    <w:basedOn w:val="1"/>
    <w:next w:val="1"/>
    <w:uiPriority w:val="0"/>
    <w:pPr>
      <w:keepNext/>
      <w:keepLines/>
      <w:widowControl w:val="0"/>
      <w:spacing w:before="240" w:after="64" w:line="319" w:lineRule="auto"/>
      <w:outlineLvl w:val="6"/>
    </w:pPr>
    <w:rPr>
      <w:b/>
      <w:bCs/>
      <w:sz w:val="24"/>
    </w:rPr>
  </w:style>
  <w:style w:type="paragraph" w:styleId="9">
    <w:name w:val="heading 8"/>
    <w:basedOn w:val="1"/>
    <w:next w:val="1"/>
    <w:uiPriority w:val="0"/>
    <w:pPr>
      <w:keepNext/>
      <w:keepLines/>
      <w:widowControl w:val="0"/>
      <w:spacing w:before="240" w:after="64" w:line="319" w:lineRule="auto"/>
      <w:outlineLvl w:val="7"/>
    </w:pPr>
    <w:rPr>
      <w:rFonts w:ascii="Arial" w:hAnsi="Arial" w:eastAsia="黑体"/>
      <w:sz w:val="24"/>
    </w:rPr>
  </w:style>
  <w:style w:type="paragraph" w:styleId="10">
    <w:name w:val="heading 9"/>
    <w:basedOn w:val="1"/>
    <w:next w:val="1"/>
    <w:uiPriority w:val="0"/>
    <w:pPr>
      <w:keepNext/>
      <w:keepLines/>
      <w:widowControl w:val="0"/>
      <w:spacing w:before="240" w:after="64" w:line="319" w:lineRule="auto"/>
      <w:outlineLvl w:val="8"/>
    </w:pPr>
    <w:rPr>
      <w:rFonts w:ascii="Arial" w:hAnsi="Arial" w:eastAsia="黑体"/>
      <w:szCs w:val="21"/>
    </w:rPr>
  </w:style>
  <w:style w:type="character" w:default="1" w:styleId="60">
    <w:name w:val="Default Paragraph Font"/>
    <w:qFormat/>
    <w:uiPriority w:val="0"/>
  </w:style>
  <w:style w:type="table" w:default="1" w:styleId="75">
    <w:name w:val="Normal Table"/>
    <w:semiHidden/>
    <w:qFormat/>
    <w:uiPriority w:val="0"/>
    <w:tblPr>
      <w:tblLayout w:type="fixed"/>
      <w:tblCellMar>
        <w:top w:w="0" w:type="dxa"/>
        <w:left w:w="108" w:type="dxa"/>
        <w:bottom w:w="0" w:type="dxa"/>
        <w:right w:w="108" w:type="dxa"/>
      </w:tblCellMar>
    </w:tblPr>
  </w:style>
  <w:style w:type="paragraph" w:styleId="11">
    <w:name w:val="List 3"/>
    <w:basedOn w:val="1"/>
    <w:uiPriority w:val="0"/>
    <w:pPr>
      <w:ind w:left="600" w:leftChars="400" w:hanging="200" w:hangingChars="200"/>
    </w:pPr>
  </w:style>
  <w:style w:type="paragraph" w:styleId="12">
    <w:name w:val="Body Text First Indent"/>
    <w:basedOn w:val="13"/>
    <w:uiPriority w:val="0"/>
    <w:pPr>
      <w:ind w:firstLine="100" w:firstLineChars="100"/>
    </w:pPr>
  </w:style>
  <w:style w:type="paragraph" w:styleId="13">
    <w:name w:val="Body Text"/>
    <w:basedOn w:val="1"/>
    <w:uiPriority w:val="0"/>
    <w:pPr>
      <w:spacing w:after="120"/>
    </w:pPr>
  </w:style>
  <w:style w:type="paragraph" w:styleId="14">
    <w:name w:val="List Number 2"/>
    <w:basedOn w:val="1"/>
    <w:uiPriority w:val="0"/>
    <w:pPr>
      <w:numPr>
        <w:ilvl w:val="0"/>
        <w:numId w:val="1"/>
      </w:numPr>
    </w:pPr>
  </w:style>
  <w:style w:type="paragraph" w:styleId="15">
    <w:name w:val="Note Heading"/>
    <w:basedOn w:val="1"/>
    <w:next w:val="1"/>
    <w:uiPriority w:val="0"/>
    <w:pPr>
      <w:jc w:val="center"/>
    </w:pPr>
  </w:style>
  <w:style w:type="paragraph" w:styleId="16">
    <w:name w:val="List Bullet 4"/>
    <w:basedOn w:val="1"/>
    <w:uiPriority w:val="0"/>
    <w:pPr>
      <w:numPr>
        <w:ilvl w:val="0"/>
        <w:numId w:val="2"/>
      </w:numPr>
    </w:pPr>
  </w:style>
  <w:style w:type="paragraph" w:styleId="17">
    <w:name w:val="E-mail Signature"/>
    <w:basedOn w:val="1"/>
    <w:uiPriority w:val="0"/>
  </w:style>
  <w:style w:type="paragraph" w:styleId="18">
    <w:name w:val="List Number"/>
    <w:basedOn w:val="1"/>
    <w:uiPriority w:val="0"/>
    <w:pPr>
      <w:numPr>
        <w:ilvl w:val="0"/>
        <w:numId w:val="3"/>
      </w:numPr>
    </w:pPr>
  </w:style>
  <w:style w:type="paragraph" w:styleId="19">
    <w:name w:val="Normal Indent"/>
    <w:basedOn w:val="1"/>
    <w:uiPriority w:val="0"/>
    <w:pPr>
      <w:ind w:firstLine="200" w:firstLineChars="200"/>
    </w:pPr>
  </w:style>
  <w:style w:type="paragraph" w:styleId="20">
    <w:name w:val="List Bullet"/>
    <w:basedOn w:val="1"/>
    <w:uiPriority w:val="0"/>
    <w:pPr>
      <w:numPr>
        <w:ilvl w:val="0"/>
        <w:numId w:val="4"/>
      </w:numPr>
    </w:pPr>
  </w:style>
  <w:style w:type="paragraph" w:styleId="21">
    <w:name w:val="envelope address"/>
    <w:basedOn w:val="1"/>
    <w:uiPriority w:val="0"/>
    <w:pPr>
      <w:framePr w:w="7920" w:h="1980" w:hRule="exact" w:hSpace="180" w:wrap="around" w:vAnchor="margin" w:hAnchor="page" w:xAlign="center" w:yAlign="bottom"/>
      <w:snapToGrid w:val="0"/>
      <w:ind w:left="1400" w:leftChars="1400"/>
    </w:pPr>
    <w:rPr>
      <w:rFonts w:ascii="Arial" w:hAnsi="Arial" w:cs="Arial"/>
      <w:sz w:val="24"/>
    </w:rPr>
  </w:style>
  <w:style w:type="paragraph" w:styleId="22">
    <w:name w:val="Document Map"/>
    <w:basedOn w:val="1"/>
    <w:uiPriority w:val="0"/>
    <w:pPr>
      <w:shd w:val="clear" w:color="auto" w:fill="000080"/>
    </w:pPr>
  </w:style>
  <w:style w:type="paragraph" w:styleId="23">
    <w:name w:val="Salutation"/>
    <w:basedOn w:val="1"/>
    <w:next w:val="1"/>
    <w:uiPriority w:val="0"/>
  </w:style>
  <w:style w:type="paragraph" w:styleId="24">
    <w:name w:val="Body Text 3"/>
    <w:basedOn w:val="1"/>
    <w:uiPriority w:val="0"/>
    <w:pPr>
      <w:spacing w:after="120"/>
    </w:pPr>
    <w:rPr>
      <w:sz w:val="16"/>
      <w:szCs w:val="16"/>
    </w:rPr>
  </w:style>
  <w:style w:type="paragraph" w:styleId="25">
    <w:name w:val="Closing"/>
    <w:basedOn w:val="1"/>
    <w:uiPriority w:val="0"/>
    <w:pPr>
      <w:ind w:left="2100" w:leftChars="2100"/>
    </w:pPr>
  </w:style>
  <w:style w:type="paragraph" w:styleId="26">
    <w:name w:val="List Bullet 3"/>
    <w:basedOn w:val="1"/>
    <w:uiPriority w:val="0"/>
    <w:pPr>
      <w:numPr>
        <w:ilvl w:val="0"/>
        <w:numId w:val="5"/>
      </w:numPr>
    </w:pPr>
  </w:style>
  <w:style w:type="paragraph" w:styleId="27">
    <w:name w:val="Body Text Indent"/>
    <w:basedOn w:val="1"/>
    <w:uiPriority w:val="0"/>
    <w:pPr>
      <w:spacing w:after="120"/>
      <w:ind w:left="200" w:leftChars="200"/>
    </w:pPr>
  </w:style>
  <w:style w:type="paragraph" w:styleId="28">
    <w:name w:val="List Number 3"/>
    <w:basedOn w:val="1"/>
    <w:uiPriority w:val="0"/>
    <w:pPr>
      <w:numPr>
        <w:ilvl w:val="0"/>
        <w:numId w:val="6"/>
      </w:numPr>
    </w:pPr>
  </w:style>
  <w:style w:type="paragraph" w:styleId="29">
    <w:name w:val="List 2"/>
    <w:basedOn w:val="1"/>
    <w:uiPriority w:val="0"/>
    <w:pPr>
      <w:ind w:left="400" w:leftChars="200" w:hanging="200" w:hangingChars="200"/>
    </w:pPr>
  </w:style>
  <w:style w:type="paragraph" w:styleId="30">
    <w:name w:val="List Continue"/>
    <w:basedOn w:val="1"/>
    <w:uiPriority w:val="0"/>
    <w:pPr>
      <w:spacing w:after="120"/>
      <w:ind w:left="200" w:leftChars="200"/>
    </w:pPr>
  </w:style>
  <w:style w:type="paragraph" w:styleId="31">
    <w:name w:val="Block Text"/>
    <w:basedOn w:val="1"/>
    <w:uiPriority w:val="0"/>
    <w:pPr>
      <w:spacing w:after="120"/>
      <w:ind w:left="700" w:leftChars="700" w:right="700" w:rightChars="700"/>
    </w:pPr>
  </w:style>
  <w:style w:type="paragraph" w:styleId="32">
    <w:name w:val="List Bullet 2"/>
    <w:basedOn w:val="1"/>
    <w:uiPriority w:val="0"/>
    <w:pPr>
      <w:numPr>
        <w:ilvl w:val="0"/>
        <w:numId w:val="7"/>
      </w:numPr>
    </w:pPr>
  </w:style>
  <w:style w:type="paragraph" w:styleId="33">
    <w:name w:val="HTML Address"/>
    <w:basedOn w:val="1"/>
    <w:qFormat/>
    <w:uiPriority w:val="0"/>
    <w:rPr>
      <w:i/>
      <w:iCs/>
    </w:rPr>
  </w:style>
  <w:style w:type="paragraph" w:styleId="34">
    <w:name w:val="Plain Text"/>
    <w:basedOn w:val="1"/>
    <w:uiPriority w:val="0"/>
    <w:rPr>
      <w:rFonts w:ascii="宋体" w:hAnsi="宋体" w:cs="Courier New"/>
      <w:szCs w:val="21"/>
    </w:rPr>
  </w:style>
  <w:style w:type="paragraph" w:styleId="35">
    <w:name w:val="List Bullet 5"/>
    <w:basedOn w:val="1"/>
    <w:uiPriority w:val="0"/>
    <w:pPr>
      <w:numPr>
        <w:ilvl w:val="0"/>
        <w:numId w:val="8"/>
      </w:numPr>
    </w:pPr>
  </w:style>
  <w:style w:type="paragraph" w:styleId="36">
    <w:name w:val="List Number 4"/>
    <w:basedOn w:val="1"/>
    <w:uiPriority w:val="0"/>
    <w:pPr>
      <w:numPr>
        <w:ilvl w:val="0"/>
        <w:numId w:val="9"/>
      </w:numPr>
    </w:pPr>
  </w:style>
  <w:style w:type="paragraph" w:styleId="37">
    <w:name w:val="Date"/>
    <w:basedOn w:val="1"/>
    <w:next w:val="1"/>
    <w:uiPriority w:val="0"/>
    <w:pPr>
      <w:ind w:left="2500" w:leftChars="2500"/>
    </w:pPr>
  </w:style>
  <w:style w:type="paragraph" w:styleId="38">
    <w:name w:val="Body Text Indent 2"/>
    <w:basedOn w:val="1"/>
    <w:uiPriority w:val="0"/>
    <w:pPr>
      <w:spacing w:after="120" w:line="480" w:lineRule="auto"/>
      <w:ind w:left="200" w:leftChars="200"/>
    </w:pPr>
  </w:style>
  <w:style w:type="paragraph" w:styleId="39">
    <w:name w:val="List Continue 5"/>
    <w:basedOn w:val="1"/>
    <w:uiPriority w:val="0"/>
    <w:pPr>
      <w:spacing w:after="120"/>
      <w:ind w:left="1000" w:leftChars="1000"/>
    </w:pPr>
  </w:style>
  <w:style w:type="paragraph" w:styleId="40">
    <w:name w:val="Balloon Text"/>
    <w:basedOn w:val="1"/>
    <w:uiPriority w:val="0"/>
    <w:rPr>
      <w:sz w:val="18"/>
      <w:szCs w:val="18"/>
    </w:rPr>
  </w:style>
  <w:style w:type="paragraph" w:styleId="41">
    <w:name w:val="footer"/>
    <w:basedOn w:val="1"/>
    <w:uiPriority w:val="0"/>
    <w:pPr>
      <w:tabs>
        <w:tab w:val="center" w:pos="4153"/>
        <w:tab w:val="right" w:pos="8306"/>
      </w:tabs>
      <w:snapToGrid w:val="0"/>
      <w:jc w:val="left"/>
    </w:pPr>
    <w:rPr>
      <w:sz w:val="18"/>
      <w:szCs w:val="18"/>
    </w:rPr>
  </w:style>
  <w:style w:type="paragraph" w:styleId="42">
    <w:name w:val="envelope return"/>
    <w:basedOn w:val="1"/>
    <w:uiPriority w:val="0"/>
    <w:pPr>
      <w:snapToGrid w:val="0"/>
    </w:pPr>
    <w:rPr>
      <w:rFonts w:ascii="Arial" w:hAnsi="Arial" w:cs="Arial"/>
    </w:rPr>
  </w:style>
  <w:style w:type="paragraph" w:styleId="43">
    <w:name w:val="Body Text First Indent 2"/>
    <w:basedOn w:val="27"/>
    <w:uiPriority w:val="0"/>
    <w:pPr>
      <w:ind w:firstLine="200" w:firstLineChars="200"/>
    </w:pPr>
  </w:style>
  <w:style w:type="paragraph" w:styleId="4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5">
    <w:name w:val="Signature"/>
    <w:basedOn w:val="1"/>
    <w:uiPriority w:val="0"/>
    <w:pPr>
      <w:ind w:left="2100" w:leftChars="2100"/>
    </w:pPr>
  </w:style>
  <w:style w:type="paragraph" w:styleId="46">
    <w:name w:val="List Continue 4"/>
    <w:basedOn w:val="1"/>
    <w:uiPriority w:val="0"/>
    <w:pPr>
      <w:spacing w:after="120"/>
      <w:ind w:left="800" w:leftChars="800"/>
    </w:pPr>
  </w:style>
  <w:style w:type="paragraph" w:styleId="47">
    <w:name w:val="Subtitle"/>
    <w:basedOn w:val="1"/>
    <w:next w:val="38"/>
    <w:uiPriority w:val="0"/>
    <w:pPr>
      <w:spacing w:after="50" w:afterLines="50" w:line="360" w:lineRule="auto"/>
      <w:jc w:val="center"/>
    </w:pPr>
    <w:rPr>
      <w:rFonts w:eastAsia="楷体" w:cs="Arial"/>
      <w:bCs/>
      <w:kern w:val="28"/>
      <w:sz w:val="32"/>
      <w:szCs w:val="32"/>
    </w:rPr>
  </w:style>
  <w:style w:type="paragraph" w:styleId="48">
    <w:name w:val="List Number 5"/>
    <w:basedOn w:val="1"/>
    <w:uiPriority w:val="0"/>
    <w:pPr>
      <w:numPr>
        <w:ilvl w:val="0"/>
        <w:numId w:val="10"/>
      </w:numPr>
    </w:pPr>
  </w:style>
  <w:style w:type="paragraph" w:styleId="49">
    <w:name w:val="List"/>
    <w:basedOn w:val="1"/>
    <w:uiPriority w:val="0"/>
    <w:pPr>
      <w:ind w:left="200" w:hanging="200" w:hangingChars="200"/>
    </w:pPr>
  </w:style>
  <w:style w:type="paragraph" w:styleId="50">
    <w:name w:val="List 5"/>
    <w:basedOn w:val="1"/>
    <w:uiPriority w:val="0"/>
    <w:pPr>
      <w:ind w:left="1000" w:leftChars="800" w:hanging="200" w:hangingChars="200"/>
    </w:pPr>
  </w:style>
  <w:style w:type="paragraph" w:styleId="51">
    <w:name w:val="Body Text Indent 3"/>
    <w:basedOn w:val="1"/>
    <w:uiPriority w:val="0"/>
    <w:pPr>
      <w:spacing w:after="120"/>
      <w:ind w:left="200" w:leftChars="200"/>
    </w:pPr>
    <w:rPr>
      <w:sz w:val="16"/>
      <w:szCs w:val="16"/>
    </w:rPr>
  </w:style>
  <w:style w:type="paragraph" w:styleId="52">
    <w:name w:val="Body Text 2"/>
    <w:basedOn w:val="1"/>
    <w:uiPriority w:val="0"/>
    <w:pPr>
      <w:spacing w:after="120" w:line="480" w:lineRule="auto"/>
    </w:pPr>
  </w:style>
  <w:style w:type="paragraph" w:styleId="53">
    <w:name w:val="List 4"/>
    <w:basedOn w:val="1"/>
    <w:uiPriority w:val="0"/>
    <w:pPr>
      <w:ind w:left="800" w:leftChars="600" w:hanging="200" w:hangingChars="200"/>
    </w:pPr>
  </w:style>
  <w:style w:type="paragraph" w:styleId="54">
    <w:name w:val="List Continue 2"/>
    <w:basedOn w:val="1"/>
    <w:uiPriority w:val="0"/>
    <w:pPr>
      <w:spacing w:after="120"/>
      <w:ind w:left="400" w:leftChars="400"/>
    </w:pPr>
  </w:style>
  <w:style w:type="paragraph" w:styleId="5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cs="Arial"/>
      <w:sz w:val="24"/>
    </w:rPr>
  </w:style>
  <w:style w:type="paragraph" w:styleId="56">
    <w:name w:val="HTML Preformatted"/>
    <w:basedOn w:val="1"/>
    <w:uiPriority w:val="0"/>
    <w:rPr>
      <w:rFonts w:ascii="Courier New" w:hAnsi="Courier New" w:cs="Courier New"/>
      <w:sz w:val="20"/>
      <w:szCs w:val="20"/>
    </w:rPr>
  </w:style>
  <w:style w:type="paragraph" w:styleId="57">
    <w:name w:val="Normal (Web)"/>
    <w:basedOn w:val="1"/>
    <w:uiPriority w:val="0"/>
    <w:rPr>
      <w:sz w:val="24"/>
    </w:rPr>
  </w:style>
  <w:style w:type="paragraph" w:styleId="58">
    <w:name w:val="List Continue 3"/>
    <w:basedOn w:val="1"/>
    <w:uiPriority w:val="0"/>
    <w:pPr>
      <w:spacing w:after="120"/>
      <w:ind w:left="600" w:leftChars="600"/>
    </w:pPr>
  </w:style>
  <w:style w:type="paragraph" w:styleId="59">
    <w:name w:val="Title"/>
    <w:next w:val="1"/>
    <w:uiPriority w:val="0"/>
    <w:pPr>
      <w:spacing w:before="200" w:beforeLines="200" w:after="100" w:afterLines="100" w:line="720" w:lineRule="exact"/>
      <w:ind w:firstLine="200"/>
      <w:jc w:val="center"/>
    </w:pPr>
    <w:rPr>
      <w:rFonts w:ascii="Times New Roman" w:hAnsi="Times New Roman" w:eastAsia="方正小标宋_GBK" w:cs="Times New Roman"/>
      <w:bCs/>
      <w:iCs/>
      <w:sz w:val="44"/>
      <w:szCs w:val="28"/>
      <w:lang w:val="en-US" w:eastAsia="zh-CN" w:bidi="ar-SA"/>
    </w:rPr>
  </w:style>
  <w:style w:type="character" w:styleId="61">
    <w:name w:val="Strong"/>
    <w:basedOn w:val="60"/>
    <w:uiPriority w:val="0"/>
    <w:rPr>
      <w:b/>
      <w:bCs/>
    </w:rPr>
  </w:style>
  <w:style w:type="character" w:styleId="62">
    <w:name w:val="page number"/>
    <w:basedOn w:val="60"/>
    <w:uiPriority w:val="0"/>
  </w:style>
  <w:style w:type="character" w:styleId="63">
    <w:name w:val="FollowedHyperlink"/>
    <w:basedOn w:val="60"/>
    <w:uiPriority w:val="0"/>
    <w:rPr>
      <w:color w:val="800080"/>
      <w:u w:val="single"/>
    </w:rPr>
  </w:style>
  <w:style w:type="character" w:styleId="64">
    <w:name w:val="Emphasis"/>
    <w:basedOn w:val="60"/>
    <w:uiPriority w:val="0"/>
    <w:rPr>
      <w:i/>
      <w:iCs/>
    </w:rPr>
  </w:style>
  <w:style w:type="character" w:styleId="65">
    <w:name w:val="line number"/>
    <w:basedOn w:val="60"/>
    <w:uiPriority w:val="0"/>
  </w:style>
  <w:style w:type="character" w:styleId="66">
    <w:name w:val="HTML Definition"/>
    <w:basedOn w:val="60"/>
    <w:uiPriority w:val="0"/>
    <w:rPr>
      <w:i/>
      <w:iCs/>
    </w:rPr>
  </w:style>
  <w:style w:type="character" w:styleId="67">
    <w:name w:val="HTML Typewriter"/>
    <w:basedOn w:val="60"/>
    <w:qFormat/>
    <w:uiPriority w:val="0"/>
    <w:rPr>
      <w:rFonts w:ascii="Courier New" w:hAnsi="Courier New" w:cs="Courier New"/>
      <w:sz w:val="20"/>
      <w:szCs w:val="20"/>
    </w:rPr>
  </w:style>
  <w:style w:type="character" w:styleId="68">
    <w:name w:val="HTML Acronym"/>
    <w:basedOn w:val="60"/>
    <w:uiPriority w:val="0"/>
  </w:style>
  <w:style w:type="character" w:styleId="69">
    <w:name w:val="HTML Variable"/>
    <w:basedOn w:val="60"/>
    <w:qFormat/>
    <w:uiPriority w:val="0"/>
    <w:rPr>
      <w:i/>
      <w:iCs/>
    </w:rPr>
  </w:style>
  <w:style w:type="character" w:styleId="70">
    <w:name w:val="Hyperlink"/>
    <w:basedOn w:val="60"/>
    <w:uiPriority w:val="0"/>
    <w:rPr>
      <w:color w:val="0000FF"/>
      <w:u w:val="single"/>
    </w:rPr>
  </w:style>
  <w:style w:type="character" w:styleId="71">
    <w:name w:val="HTML Code"/>
    <w:basedOn w:val="60"/>
    <w:qFormat/>
    <w:uiPriority w:val="0"/>
    <w:rPr>
      <w:rFonts w:ascii="Courier New" w:hAnsi="Courier New" w:cs="Courier New"/>
      <w:sz w:val="20"/>
      <w:szCs w:val="20"/>
    </w:rPr>
  </w:style>
  <w:style w:type="character" w:styleId="72">
    <w:name w:val="HTML Cite"/>
    <w:basedOn w:val="60"/>
    <w:uiPriority w:val="0"/>
    <w:rPr>
      <w:i/>
      <w:iCs/>
    </w:rPr>
  </w:style>
  <w:style w:type="character" w:styleId="73">
    <w:name w:val="HTML Keyboard"/>
    <w:basedOn w:val="60"/>
    <w:uiPriority w:val="0"/>
    <w:rPr>
      <w:rFonts w:ascii="Courier New" w:hAnsi="Courier New" w:cs="Courier New"/>
      <w:sz w:val="20"/>
      <w:szCs w:val="20"/>
    </w:rPr>
  </w:style>
  <w:style w:type="character" w:styleId="74">
    <w:name w:val="HTML Sample"/>
    <w:basedOn w:val="60"/>
    <w:uiPriority w:val="0"/>
    <w:rPr>
      <w:rFonts w:ascii="Courier New" w:hAnsi="Courier New" w:cs="Courier New"/>
    </w:rPr>
  </w:style>
  <w:style w:type="paragraph" w:customStyle="1" w:styleId="76">
    <w:name w:val="公文一级标题"/>
    <w:basedOn w:val="2"/>
    <w:next w:val="43"/>
    <w:uiPriority w:val="0"/>
    <w:pPr>
      <w:keepNext/>
      <w:keepLines w:val="0"/>
      <w:widowControl/>
      <w:spacing w:before="0" w:after="0" w:line="360" w:lineRule="auto"/>
      <w:ind w:firstLine="200" w:firstLineChars="200"/>
      <w:jc w:val="left"/>
    </w:pPr>
    <w:rPr>
      <w:rFonts w:eastAsia="方正黑体_GBK" w:cs="宋体"/>
      <w:b w:val="0"/>
      <w:kern w:val="32"/>
      <w:sz w:val="32"/>
      <w:szCs w:val="20"/>
      <w:lang w:eastAsia="en-US" w:bidi="en-US"/>
    </w:rPr>
  </w:style>
  <w:style w:type="paragraph" w:customStyle="1" w:styleId="77">
    <w:name w:val="公文二级标题"/>
    <w:basedOn w:val="3"/>
    <w:next w:val="78"/>
    <w:uiPriority w:val="0"/>
    <w:pPr>
      <w:keepNext/>
      <w:keepLines w:val="0"/>
      <w:widowControl/>
      <w:spacing w:before="0" w:after="0" w:line="360" w:lineRule="auto"/>
      <w:ind w:firstLine="200" w:firstLineChars="200"/>
      <w:jc w:val="left"/>
    </w:pPr>
    <w:rPr>
      <w:rFonts w:ascii="Times New Roman" w:hAnsi="Times New Roman" w:eastAsia="方正楷体_GBK"/>
      <w:b w:val="0"/>
      <w:iCs/>
      <w:kern w:val="0"/>
      <w:szCs w:val="28"/>
      <w:lang w:eastAsia="en-US" w:bidi="en-US"/>
    </w:rPr>
  </w:style>
  <w:style w:type="paragraph" w:customStyle="1" w:styleId="78">
    <w:name w:val="公文正文"/>
    <w:basedOn w:val="1"/>
    <w:uiPriority w:val="0"/>
    <w:pPr>
      <w:widowControl/>
      <w:spacing w:line="360" w:lineRule="auto"/>
      <w:ind w:firstLine="200" w:firstLineChars="200"/>
    </w:pPr>
    <w:rPr>
      <w:kern w:val="0"/>
      <w:sz w:val="32"/>
      <w:szCs w:val="32"/>
      <w:lang w:bidi="en-US"/>
    </w:rPr>
  </w:style>
  <w:style w:type="paragraph" w:customStyle="1" w:styleId="79">
    <w:name w:val="大标题"/>
    <w:next w:val="78"/>
    <w:uiPriority w:val="0"/>
    <w:pPr>
      <w:spacing w:before="200" w:beforeLines="200" w:after="100" w:afterLines="100" w:line="720" w:lineRule="exact"/>
      <w:ind w:firstLine="200"/>
      <w:jc w:val="center"/>
    </w:pPr>
    <w:rPr>
      <w:rFonts w:ascii="Times New Roman" w:hAnsi="Times New Roman" w:eastAsia="方正小标宋简体" w:cs="Times New Roman"/>
      <w:bCs/>
      <w:iCs/>
      <w:sz w:val="44"/>
      <w:szCs w:val="28"/>
      <w:lang w:val="en-US" w:eastAsia="zh-CN" w:bidi="en-US"/>
    </w:rPr>
  </w:style>
  <w:style w:type="paragraph" w:customStyle="1" w:styleId="80">
    <w:name w:val="公文标题"/>
    <w:basedOn w:val="59"/>
    <w:next w:val="1"/>
    <w:uiPriority w:val="0"/>
    <w:pPr>
      <w:widowControl w:val="0"/>
      <w:spacing w:before="100" w:beforeLines="100" w:after="312" w:afterLines="0"/>
      <w:ind w:firstLine="0"/>
    </w:pPr>
    <w:rPr>
      <w:iCs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40</Pages>
  <Words>5863</Words>
  <Characters>5873</Characters>
  <Lines>1099</Lines>
  <Paragraphs>305</Paragraphs>
  <TotalTime>45</TotalTime>
  <ScaleCrop>false</ScaleCrop>
  <LinksUpToDate>false</LinksUpToDate>
  <CharactersWithSpaces>7975</CharactersWithSpaces>
  <Application>WPS Office_10.8.2.6784_F1E327BC-269C-435d-A152-05C5408002CA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2021-06-10T08:46:00Z</dcterms:created>
  <dc:creator>zwq</dc:creator>
  <cp:lastModifiedBy>联想</cp:lastModifiedBy>
  <cp:lastPrinted>2021-03-16T09:38:00Z</cp:lastPrinted>
  <dcterms:modified xsi:type="dcterms:W3CDTF">2021-09-28T02:45:16Z</dcterms:modified>
  <dc:title>2019年度工作总结</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